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D8" w:rsidRPr="003B531F" w:rsidRDefault="001743D8" w:rsidP="001743D8">
      <w:pPr>
        <w:spacing w:line="480" w:lineRule="auto"/>
        <w:jc w:val="center"/>
        <w:rPr>
          <w:b/>
          <w:i/>
        </w:rPr>
      </w:pPr>
      <w:r w:rsidRPr="003B531F">
        <w:rPr>
          <w:b/>
          <w:i/>
        </w:rPr>
        <w:t>МКОУ   СОШ с</w:t>
      </w:r>
      <w:proofErr w:type="gramStart"/>
      <w:r w:rsidRPr="003B531F">
        <w:rPr>
          <w:b/>
          <w:i/>
        </w:rPr>
        <w:t>.Л</w:t>
      </w:r>
      <w:proofErr w:type="gramEnd"/>
      <w:r w:rsidRPr="003B531F">
        <w:rPr>
          <w:b/>
          <w:i/>
        </w:rPr>
        <w:t xml:space="preserve">ЕСКЕН  </w:t>
      </w:r>
      <w:proofErr w:type="spellStart"/>
      <w:r w:rsidRPr="003B531F">
        <w:rPr>
          <w:b/>
          <w:i/>
        </w:rPr>
        <w:t>Ирафского</w:t>
      </w:r>
      <w:proofErr w:type="spellEnd"/>
      <w:r w:rsidRPr="003B531F">
        <w:rPr>
          <w:b/>
          <w:i/>
        </w:rPr>
        <w:t xml:space="preserve"> района  </w:t>
      </w:r>
      <w:proofErr w:type="spellStart"/>
      <w:r w:rsidRPr="003B531F">
        <w:rPr>
          <w:b/>
          <w:i/>
        </w:rPr>
        <w:t>РСО-Алания</w:t>
      </w:r>
      <w:proofErr w:type="spellEnd"/>
      <w:r w:rsidRPr="003B531F">
        <w:rPr>
          <w:b/>
          <w:i/>
        </w:rPr>
        <w:t>.</w:t>
      </w:r>
    </w:p>
    <w:p w:rsidR="001743D8" w:rsidRPr="003B531F" w:rsidRDefault="001743D8" w:rsidP="001743D8">
      <w:pPr>
        <w:spacing w:line="480" w:lineRule="auto"/>
        <w:jc w:val="center"/>
      </w:pPr>
    </w:p>
    <w:p w:rsidR="001743D8" w:rsidRPr="00A35FA8" w:rsidRDefault="001743D8" w:rsidP="001743D8">
      <w:pPr>
        <w:spacing w:line="480" w:lineRule="auto"/>
        <w:ind w:left="4962"/>
      </w:pPr>
      <w:r w:rsidRPr="00A35FA8">
        <w:t xml:space="preserve">Утверждаю </w:t>
      </w:r>
    </w:p>
    <w:p w:rsidR="001743D8" w:rsidRPr="00A35FA8" w:rsidRDefault="001743D8" w:rsidP="001743D8">
      <w:pPr>
        <w:spacing w:line="480" w:lineRule="auto"/>
        <w:ind w:left="4962"/>
      </w:pPr>
      <w:r w:rsidRPr="00A35FA8">
        <w:t xml:space="preserve">директор МКОУ СОШ </w:t>
      </w:r>
    </w:p>
    <w:p w:rsidR="001743D8" w:rsidRPr="00A35FA8" w:rsidRDefault="001743D8" w:rsidP="001743D8">
      <w:pPr>
        <w:spacing w:line="480" w:lineRule="auto"/>
        <w:ind w:left="4962"/>
      </w:pPr>
      <w:r w:rsidRPr="00A35FA8">
        <w:t xml:space="preserve">с. Лескен им. М.Х. </w:t>
      </w:r>
      <w:proofErr w:type="spellStart"/>
      <w:r w:rsidRPr="00A35FA8">
        <w:t>Караева</w:t>
      </w:r>
      <w:proofErr w:type="spellEnd"/>
      <w:r w:rsidRPr="00A35FA8">
        <w:t xml:space="preserve"> </w:t>
      </w:r>
    </w:p>
    <w:p w:rsidR="001743D8" w:rsidRPr="00A35FA8" w:rsidRDefault="001743D8" w:rsidP="001743D8">
      <w:pPr>
        <w:spacing w:line="480" w:lineRule="auto"/>
        <w:ind w:left="4962"/>
      </w:pPr>
      <w:proofErr w:type="spellStart"/>
      <w:r w:rsidRPr="00A35FA8">
        <w:t>Ирафского</w:t>
      </w:r>
      <w:proofErr w:type="spellEnd"/>
      <w:r w:rsidRPr="00A35FA8">
        <w:t xml:space="preserve"> района </w:t>
      </w:r>
      <w:proofErr w:type="spellStart"/>
      <w:r w:rsidRPr="00A35FA8">
        <w:t>РСО-Алания</w:t>
      </w:r>
      <w:proofErr w:type="spellEnd"/>
    </w:p>
    <w:p w:rsidR="001743D8" w:rsidRPr="003777B8" w:rsidRDefault="001743D8" w:rsidP="001743D8">
      <w:pPr>
        <w:spacing w:line="480" w:lineRule="auto"/>
        <w:ind w:left="4962"/>
      </w:pPr>
      <w:r w:rsidRPr="00A35FA8">
        <w:t>В.Л</w:t>
      </w:r>
      <w:r>
        <w:t xml:space="preserve">. </w:t>
      </w:r>
      <w:proofErr w:type="spellStart"/>
      <w:r>
        <w:t>Амилаханов</w:t>
      </w:r>
      <w:proofErr w:type="spellEnd"/>
      <w:r>
        <w:t xml:space="preserve"> __________________</w:t>
      </w:r>
    </w:p>
    <w:p w:rsidR="001743D8" w:rsidRPr="003B531F" w:rsidRDefault="001743D8" w:rsidP="001743D8">
      <w:pPr>
        <w:spacing w:line="480" w:lineRule="auto"/>
        <w:jc w:val="center"/>
      </w:pPr>
    </w:p>
    <w:p w:rsidR="001743D8" w:rsidRPr="003B531F" w:rsidRDefault="001743D8" w:rsidP="001743D8">
      <w:pPr>
        <w:spacing w:line="480" w:lineRule="auto"/>
      </w:pPr>
    </w:p>
    <w:p w:rsidR="001743D8" w:rsidRPr="003B531F" w:rsidRDefault="001743D8" w:rsidP="001743D8">
      <w:pPr>
        <w:spacing w:line="480" w:lineRule="auto"/>
        <w:jc w:val="center"/>
        <w:rPr>
          <w:b/>
          <w:i/>
          <w:sz w:val="40"/>
          <w:szCs w:val="40"/>
        </w:rPr>
      </w:pPr>
    </w:p>
    <w:p w:rsidR="001743D8" w:rsidRPr="003B531F" w:rsidRDefault="001743D8" w:rsidP="001743D8">
      <w:pPr>
        <w:spacing w:line="48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</w:t>
      </w:r>
      <w:r w:rsidRPr="003B531F">
        <w:rPr>
          <w:b/>
          <w:i/>
          <w:sz w:val="40"/>
          <w:szCs w:val="40"/>
        </w:rPr>
        <w:t>РА</w:t>
      </w:r>
      <w:r>
        <w:rPr>
          <w:b/>
          <w:i/>
          <w:sz w:val="40"/>
          <w:szCs w:val="40"/>
        </w:rPr>
        <w:t>ЗГОВОР  О  ПРАВИЛЬНОМ  ПИТАНИИ»</w:t>
      </w:r>
    </w:p>
    <w:p w:rsidR="001743D8" w:rsidRPr="001743D8" w:rsidRDefault="001743D8" w:rsidP="001743D8">
      <w:pPr>
        <w:pStyle w:val="a4"/>
        <w:spacing w:line="48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– 4 </w:t>
      </w:r>
      <w:r w:rsidRPr="001743D8">
        <w:rPr>
          <w:sz w:val="28"/>
          <w:szCs w:val="28"/>
        </w:rPr>
        <w:t xml:space="preserve"> классы.</w:t>
      </w:r>
    </w:p>
    <w:p w:rsidR="001743D8" w:rsidRPr="001743D8" w:rsidRDefault="001743D8" w:rsidP="001743D8">
      <w:pPr>
        <w:spacing w:line="480" w:lineRule="auto"/>
        <w:jc w:val="center"/>
        <w:rPr>
          <w:sz w:val="28"/>
          <w:szCs w:val="28"/>
        </w:rPr>
      </w:pPr>
    </w:p>
    <w:p w:rsidR="001743D8" w:rsidRPr="001743D8" w:rsidRDefault="001743D8" w:rsidP="001743D8">
      <w:pPr>
        <w:spacing w:line="480" w:lineRule="auto"/>
        <w:jc w:val="center"/>
        <w:rPr>
          <w:sz w:val="28"/>
          <w:szCs w:val="28"/>
        </w:rPr>
      </w:pPr>
      <w:r w:rsidRPr="001743D8">
        <w:rPr>
          <w:sz w:val="28"/>
          <w:szCs w:val="28"/>
        </w:rPr>
        <w:t>Занятия по материалам рабочей тетради –</w:t>
      </w:r>
    </w:p>
    <w:p w:rsidR="001743D8" w:rsidRPr="001743D8" w:rsidRDefault="001743D8" w:rsidP="001743D8">
      <w:pPr>
        <w:spacing w:line="480" w:lineRule="auto"/>
        <w:jc w:val="center"/>
        <w:rPr>
          <w:sz w:val="28"/>
          <w:szCs w:val="28"/>
        </w:rPr>
      </w:pPr>
      <w:proofErr w:type="gramStart"/>
      <w:r w:rsidRPr="001743D8">
        <w:rPr>
          <w:sz w:val="28"/>
          <w:szCs w:val="28"/>
        </w:rPr>
        <w:t>Безруких</w:t>
      </w:r>
      <w:proofErr w:type="gramEnd"/>
      <w:r w:rsidRPr="001743D8">
        <w:rPr>
          <w:sz w:val="28"/>
          <w:szCs w:val="28"/>
        </w:rPr>
        <w:t xml:space="preserve"> М.М., Филиппова Т.А.</w:t>
      </w:r>
    </w:p>
    <w:p w:rsidR="001743D8" w:rsidRPr="001743D8" w:rsidRDefault="001743D8" w:rsidP="001743D8">
      <w:pPr>
        <w:spacing w:line="480" w:lineRule="auto"/>
        <w:jc w:val="center"/>
        <w:rPr>
          <w:sz w:val="28"/>
          <w:szCs w:val="28"/>
        </w:rPr>
      </w:pPr>
    </w:p>
    <w:p w:rsidR="001743D8" w:rsidRPr="001743D8" w:rsidRDefault="001743D8" w:rsidP="001743D8">
      <w:pPr>
        <w:spacing w:line="480" w:lineRule="auto"/>
        <w:jc w:val="center"/>
        <w:rPr>
          <w:sz w:val="28"/>
          <w:szCs w:val="28"/>
        </w:rPr>
      </w:pPr>
    </w:p>
    <w:p w:rsidR="001743D8" w:rsidRPr="001743D8" w:rsidRDefault="001743D8" w:rsidP="001743D8">
      <w:pPr>
        <w:spacing w:line="480" w:lineRule="auto"/>
        <w:jc w:val="right"/>
        <w:rPr>
          <w:sz w:val="28"/>
          <w:szCs w:val="28"/>
        </w:rPr>
      </w:pPr>
      <w:r w:rsidRPr="001743D8">
        <w:rPr>
          <w:sz w:val="28"/>
          <w:szCs w:val="28"/>
        </w:rPr>
        <w:t xml:space="preserve">                                                   Библиотекарь - Кабалоева В.А.</w:t>
      </w:r>
    </w:p>
    <w:p w:rsidR="001743D8" w:rsidRPr="001743D8" w:rsidRDefault="001743D8" w:rsidP="001743D8">
      <w:pPr>
        <w:spacing w:line="480" w:lineRule="auto"/>
        <w:jc w:val="center"/>
        <w:rPr>
          <w:sz w:val="28"/>
          <w:szCs w:val="28"/>
        </w:rPr>
      </w:pPr>
    </w:p>
    <w:p w:rsidR="001743D8" w:rsidRPr="001743D8" w:rsidRDefault="001743D8" w:rsidP="001743D8">
      <w:pPr>
        <w:spacing w:line="480" w:lineRule="auto"/>
        <w:jc w:val="center"/>
        <w:rPr>
          <w:sz w:val="28"/>
          <w:szCs w:val="28"/>
        </w:rPr>
      </w:pPr>
    </w:p>
    <w:p w:rsidR="001743D8" w:rsidRPr="001743D8" w:rsidRDefault="001743D8" w:rsidP="001743D8">
      <w:pPr>
        <w:spacing w:line="480" w:lineRule="auto"/>
        <w:jc w:val="center"/>
        <w:rPr>
          <w:sz w:val="28"/>
          <w:szCs w:val="28"/>
        </w:rPr>
      </w:pPr>
    </w:p>
    <w:p w:rsidR="001743D8" w:rsidRPr="001743D8" w:rsidRDefault="001743D8" w:rsidP="001743D8">
      <w:pPr>
        <w:spacing w:line="480" w:lineRule="auto"/>
        <w:jc w:val="center"/>
        <w:rPr>
          <w:sz w:val="28"/>
          <w:szCs w:val="28"/>
        </w:rPr>
      </w:pPr>
      <w:r w:rsidRPr="001743D8">
        <w:rPr>
          <w:sz w:val="28"/>
          <w:szCs w:val="28"/>
        </w:rPr>
        <w:t>2019-2020г</w:t>
      </w:r>
    </w:p>
    <w:p w:rsidR="00D22033" w:rsidRPr="00DD7A29" w:rsidRDefault="00D22033" w:rsidP="00DD7A29">
      <w:p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br w:type="page"/>
      </w:r>
    </w:p>
    <w:p w:rsidR="00D22033" w:rsidRPr="00DD7A29" w:rsidRDefault="00DD7A29" w:rsidP="00DD7A29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Рабочая программа составлена</w:t>
      </w:r>
      <w:r w:rsidR="00D22033" w:rsidRPr="00DD7A29">
        <w:rPr>
          <w:sz w:val="28"/>
          <w:szCs w:val="28"/>
        </w:rPr>
        <w:t xml:space="preserve"> на основе Федерального государственного образовательного стандарта начального общего </w:t>
      </w:r>
      <w:r>
        <w:rPr>
          <w:sz w:val="28"/>
          <w:szCs w:val="28"/>
        </w:rPr>
        <w:t>образования, Концепции духовно-</w:t>
      </w:r>
      <w:r w:rsidR="00D22033" w:rsidRPr="00DD7A29">
        <w:rPr>
          <w:sz w:val="28"/>
          <w:szCs w:val="28"/>
        </w:rPr>
        <w:t>нравственного развития и воспитания лично</w:t>
      </w:r>
      <w:r w:rsidR="00CA4570">
        <w:rPr>
          <w:sz w:val="28"/>
          <w:szCs w:val="28"/>
        </w:rPr>
        <w:t>сти гражданина России, учебно</w:t>
      </w:r>
      <w:r w:rsidR="00CA4570" w:rsidRPr="00CA4570">
        <w:rPr>
          <w:sz w:val="28"/>
          <w:szCs w:val="28"/>
        </w:rPr>
        <w:t>-</w:t>
      </w:r>
      <w:r w:rsidR="00D22033" w:rsidRPr="00DD7A29">
        <w:rPr>
          <w:sz w:val="28"/>
          <w:szCs w:val="28"/>
        </w:rPr>
        <w:t xml:space="preserve">методического комплекта программы «Разговор о правильном питании», авторы  М.М. Безруких, Т.А.Филиппова, </w:t>
      </w:r>
      <w:proofErr w:type="spellStart"/>
      <w:r w:rsidR="00D22033" w:rsidRPr="00DD7A29">
        <w:rPr>
          <w:sz w:val="28"/>
          <w:szCs w:val="28"/>
        </w:rPr>
        <w:t>А.Г.Макаева</w:t>
      </w:r>
      <w:proofErr w:type="spellEnd"/>
      <w:r w:rsidR="00D22033" w:rsidRPr="00DD7A29">
        <w:rPr>
          <w:sz w:val="28"/>
          <w:szCs w:val="28"/>
        </w:rPr>
        <w:t>, Москва, ОЛМА Медиа Групп, 2009г. (программа разработана в институте возрастной физиологии Российской академии образования при поддержке ООО «Нестле Россия» и допущена Министерством образования</w:t>
      </w:r>
      <w:proofErr w:type="gramEnd"/>
      <w:r w:rsidR="00D22033" w:rsidRPr="00DD7A29">
        <w:rPr>
          <w:sz w:val="28"/>
          <w:szCs w:val="28"/>
        </w:rPr>
        <w:t xml:space="preserve"> </w:t>
      </w:r>
      <w:proofErr w:type="gramStart"/>
      <w:r w:rsidR="00D22033" w:rsidRPr="00DD7A29">
        <w:rPr>
          <w:sz w:val="28"/>
          <w:szCs w:val="28"/>
        </w:rPr>
        <w:t>Российской Федерации).</w:t>
      </w:r>
      <w:proofErr w:type="gramEnd"/>
    </w:p>
    <w:p w:rsidR="00DD7A29" w:rsidRPr="00DD7A29" w:rsidRDefault="00DD7A29" w:rsidP="00DD7A29">
      <w:pPr>
        <w:pStyle w:val="3"/>
        <w:spacing w:before="0" w:line="360" w:lineRule="auto"/>
        <w:ind w:firstLine="567"/>
        <w:jc w:val="both"/>
        <w:rPr>
          <w:szCs w:val="28"/>
        </w:rPr>
      </w:pPr>
      <w:r w:rsidRPr="00DD7A29">
        <w:rPr>
          <w:szCs w:val="28"/>
        </w:rPr>
        <w:t>Описание места программы в учебном плане</w:t>
      </w:r>
    </w:p>
    <w:p w:rsidR="00DD7A29" w:rsidRPr="00DD7A29" w:rsidRDefault="00DD7A29" w:rsidP="00DD7A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D7A29">
        <w:rPr>
          <w:color w:val="000000"/>
          <w:sz w:val="28"/>
          <w:szCs w:val="28"/>
        </w:rPr>
        <w:t>Преподавание программы «</w:t>
      </w:r>
      <w:r w:rsidRPr="00DD7A29">
        <w:rPr>
          <w:sz w:val="28"/>
          <w:szCs w:val="28"/>
        </w:rPr>
        <w:t>Разговор о правильном питании</w:t>
      </w:r>
      <w:r w:rsidR="00CA4570">
        <w:rPr>
          <w:color w:val="000000"/>
          <w:sz w:val="28"/>
          <w:szCs w:val="28"/>
        </w:rPr>
        <w:t xml:space="preserve">» проводится </w:t>
      </w:r>
      <w:r w:rsidRPr="00DD7A29">
        <w:rPr>
          <w:color w:val="000000"/>
          <w:sz w:val="28"/>
          <w:szCs w:val="28"/>
        </w:rPr>
        <w:t>во</w:t>
      </w:r>
      <w:r w:rsidR="00CA4570">
        <w:rPr>
          <w:color w:val="000000"/>
          <w:sz w:val="28"/>
          <w:szCs w:val="28"/>
        </w:rPr>
        <w:t xml:space="preserve"> второй половине дня. Важность </w:t>
      </w:r>
      <w:r w:rsidRPr="00DD7A29">
        <w:rPr>
          <w:color w:val="000000"/>
          <w:sz w:val="28"/>
          <w:szCs w:val="28"/>
        </w:rPr>
        <w:t>для младших школьников подчеркивается тем, что реализация программы осуществляется в рамках программы «Формирования культуры здорового и безопасного образа жизни»</w:t>
      </w:r>
      <w:r w:rsidR="00CA4570">
        <w:rPr>
          <w:color w:val="000000"/>
          <w:sz w:val="28"/>
          <w:szCs w:val="28"/>
        </w:rPr>
        <w:t xml:space="preserve">, </w:t>
      </w:r>
      <w:r w:rsidRPr="00DD7A29">
        <w:rPr>
          <w:color w:val="000000"/>
          <w:sz w:val="28"/>
          <w:szCs w:val="28"/>
        </w:rPr>
        <w:t xml:space="preserve">рекомендованного для внеурочной деятельности ФГОС НОО. </w:t>
      </w:r>
      <w:r w:rsidRPr="00DD7A29">
        <w:rPr>
          <w:sz w:val="28"/>
          <w:szCs w:val="28"/>
        </w:rPr>
        <w:t xml:space="preserve">Программа «Разговор о правильном питании» </w:t>
      </w:r>
      <w:r w:rsidRPr="00DD7A29">
        <w:rPr>
          <w:color w:val="000000"/>
          <w:sz w:val="28"/>
          <w:szCs w:val="28"/>
        </w:rPr>
        <w:t>изуч</w:t>
      </w:r>
      <w:r w:rsidR="00CA4570">
        <w:rPr>
          <w:color w:val="000000"/>
          <w:sz w:val="28"/>
          <w:szCs w:val="28"/>
        </w:rPr>
        <w:t xml:space="preserve">ается с 1 по 4 класс по одному часу в неделю: </w:t>
      </w:r>
      <w:r w:rsidRPr="00DD7A29">
        <w:rPr>
          <w:color w:val="000000"/>
          <w:sz w:val="28"/>
          <w:szCs w:val="28"/>
        </w:rPr>
        <w:t xml:space="preserve">1 класс </w:t>
      </w:r>
      <w:r w:rsidR="00CA4570">
        <w:rPr>
          <w:color w:val="000000"/>
          <w:sz w:val="28"/>
          <w:szCs w:val="28"/>
        </w:rPr>
        <w:t>–</w:t>
      </w:r>
      <w:r w:rsidR="00CA4570" w:rsidRPr="00CA4570">
        <w:rPr>
          <w:color w:val="000000"/>
          <w:sz w:val="28"/>
          <w:szCs w:val="28"/>
        </w:rPr>
        <w:t xml:space="preserve"> </w:t>
      </w:r>
      <w:r w:rsidRPr="00DD7A29">
        <w:rPr>
          <w:color w:val="000000"/>
          <w:sz w:val="28"/>
          <w:szCs w:val="28"/>
        </w:rPr>
        <w:t>33 часа, 2 класс – 34 часа, 3 класс – 34 часа, 4 класс – 34 часа в год</w:t>
      </w:r>
      <w:r w:rsidRPr="00DD7A29">
        <w:rPr>
          <w:b/>
          <w:color w:val="000000"/>
          <w:sz w:val="28"/>
          <w:szCs w:val="28"/>
        </w:rPr>
        <w:t xml:space="preserve">. </w:t>
      </w:r>
      <w:r w:rsidRPr="00DD7A29">
        <w:rPr>
          <w:color w:val="000000"/>
          <w:sz w:val="28"/>
          <w:szCs w:val="28"/>
        </w:rPr>
        <w:t>Общий объём учебного времени составляет 1</w:t>
      </w:r>
      <w:bookmarkStart w:id="0" w:name="_GoBack"/>
      <w:bookmarkEnd w:id="0"/>
      <w:r w:rsidRPr="00DD7A29">
        <w:rPr>
          <w:color w:val="000000"/>
          <w:sz w:val="28"/>
          <w:szCs w:val="28"/>
        </w:rPr>
        <w:t>35 часов. В каждом классе выделяется время для совместной работы учеников с родителями (проекты, соревнования, конкурсы).</w:t>
      </w:r>
    </w:p>
    <w:p w:rsidR="00DD7A29" w:rsidRPr="00DD7A29" w:rsidRDefault="00DD7A29" w:rsidP="00DD7A2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D7A29">
        <w:rPr>
          <w:b/>
          <w:sz w:val="28"/>
          <w:szCs w:val="28"/>
        </w:rPr>
        <w:t xml:space="preserve">Программа рассчитана на детей 6,6-11 лет. В учебные группы принимаются все желающие без специального отбора. </w:t>
      </w:r>
    </w:p>
    <w:p w:rsidR="00DD7A29" w:rsidRDefault="00DD7A29" w:rsidP="00DD7A29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D7A29">
        <w:rPr>
          <w:b/>
          <w:sz w:val="28"/>
          <w:szCs w:val="28"/>
        </w:rPr>
        <w:t>Режим занятий – вторая половина дня</w:t>
      </w:r>
    </w:p>
    <w:p w:rsidR="00CA4570" w:rsidRDefault="00CA4570" w:rsidP="00DD7A29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2019-2020 учебного года</w:t>
      </w:r>
    </w:p>
    <w:p w:rsidR="00CA4570" w:rsidRDefault="00CA4570" w:rsidP="00DD7A29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Классы – 1 «А», 2 «А», 3 «А», </w:t>
      </w:r>
      <w:r w:rsidR="00A01A96">
        <w:rPr>
          <w:b/>
          <w:sz w:val="28"/>
          <w:szCs w:val="28"/>
        </w:rPr>
        <w:t xml:space="preserve">4 «А», </w:t>
      </w:r>
      <w:r>
        <w:rPr>
          <w:b/>
          <w:sz w:val="28"/>
          <w:szCs w:val="28"/>
        </w:rPr>
        <w:t>4 «Б»</w:t>
      </w:r>
      <w:r w:rsidR="00A01A96">
        <w:rPr>
          <w:b/>
          <w:sz w:val="28"/>
          <w:szCs w:val="28"/>
        </w:rPr>
        <w:t>.</w:t>
      </w:r>
    </w:p>
    <w:p w:rsidR="00A01A96" w:rsidRDefault="00A01A96" w:rsidP="00DD7A29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полугодие 2019-2020 учебного года</w:t>
      </w:r>
    </w:p>
    <w:p w:rsidR="00A01A96" w:rsidRDefault="00A01A96" w:rsidP="00A01A96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Классы – 1 «Б», 2 «Б», 3 «Б», 4 «А», 4 «Б».</w:t>
      </w:r>
    </w:p>
    <w:p w:rsidR="00A01A96" w:rsidRPr="00A01A96" w:rsidRDefault="00A01A96" w:rsidP="00DD7A29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DD7A29" w:rsidRPr="00DD7A29" w:rsidRDefault="00DD7A29" w:rsidP="00DD7A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D7A29">
        <w:rPr>
          <w:color w:val="000000"/>
          <w:sz w:val="28"/>
          <w:szCs w:val="28"/>
        </w:rPr>
        <w:t>Программа « Разговор о правильном питании» построена в соответствии с</w:t>
      </w:r>
      <w:r w:rsidR="00CA4570" w:rsidRPr="00CA4570">
        <w:rPr>
          <w:color w:val="000000"/>
          <w:sz w:val="28"/>
          <w:szCs w:val="28"/>
        </w:rPr>
        <w:t xml:space="preserve"> </w:t>
      </w:r>
      <w:r w:rsidRPr="00DD7A29">
        <w:rPr>
          <w:b/>
          <w:bCs/>
          <w:color w:val="000000"/>
          <w:sz w:val="28"/>
          <w:szCs w:val="28"/>
        </w:rPr>
        <w:t>принципами</w:t>
      </w:r>
      <w:r w:rsidRPr="00DD7A29">
        <w:rPr>
          <w:color w:val="000000"/>
          <w:sz w:val="28"/>
          <w:szCs w:val="28"/>
        </w:rPr>
        <w:t>:</w:t>
      </w:r>
    </w:p>
    <w:p w:rsidR="00DD7A29" w:rsidRPr="00DD7A29" w:rsidRDefault="00DD7A29" w:rsidP="00CA4570">
      <w:pPr>
        <w:numPr>
          <w:ilvl w:val="0"/>
          <w:numId w:val="6"/>
        </w:num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DD7A29">
        <w:rPr>
          <w:color w:val="000000"/>
          <w:sz w:val="28"/>
          <w:szCs w:val="28"/>
        </w:rPr>
        <w:lastRenderedPageBreak/>
        <w:t>научная обоснованность и практическая целесообразность;</w:t>
      </w:r>
    </w:p>
    <w:p w:rsidR="00DD7A29" w:rsidRPr="00DD7A29" w:rsidRDefault="00DD7A29" w:rsidP="00CA4570">
      <w:pPr>
        <w:numPr>
          <w:ilvl w:val="0"/>
          <w:numId w:val="6"/>
        </w:num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DD7A29">
        <w:rPr>
          <w:color w:val="000000"/>
          <w:sz w:val="28"/>
          <w:szCs w:val="28"/>
        </w:rPr>
        <w:t>возрастная адекватность;</w:t>
      </w:r>
    </w:p>
    <w:p w:rsidR="00DD7A29" w:rsidRPr="00DD7A29" w:rsidRDefault="00DD7A29" w:rsidP="00CA4570">
      <w:pPr>
        <w:numPr>
          <w:ilvl w:val="0"/>
          <w:numId w:val="6"/>
        </w:num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DD7A29">
        <w:rPr>
          <w:color w:val="000000"/>
          <w:sz w:val="28"/>
          <w:szCs w:val="28"/>
        </w:rPr>
        <w:t>необходимость и достаточность информации;</w:t>
      </w:r>
    </w:p>
    <w:p w:rsidR="00DD7A29" w:rsidRPr="00DD7A29" w:rsidRDefault="00DD7A29" w:rsidP="00CA4570">
      <w:pPr>
        <w:numPr>
          <w:ilvl w:val="0"/>
          <w:numId w:val="6"/>
        </w:num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DD7A29">
        <w:rPr>
          <w:color w:val="000000"/>
          <w:sz w:val="28"/>
          <w:szCs w:val="28"/>
        </w:rPr>
        <w:t>модульность программы;</w:t>
      </w:r>
    </w:p>
    <w:p w:rsidR="00DD7A29" w:rsidRPr="00DD7A29" w:rsidRDefault="00DD7A29" w:rsidP="00CA4570">
      <w:pPr>
        <w:numPr>
          <w:ilvl w:val="0"/>
          <w:numId w:val="6"/>
        </w:num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DD7A29">
        <w:rPr>
          <w:color w:val="000000"/>
          <w:sz w:val="28"/>
          <w:szCs w:val="28"/>
        </w:rPr>
        <w:t>практическая целесообразность</w:t>
      </w:r>
      <w:r w:rsidR="00CA4570">
        <w:rPr>
          <w:color w:val="000000"/>
          <w:sz w:val="28"/>
          <w:szCs w:val="28"/>
        </w:rPr>
        <w:t>;</w:t>
      </w:r>
    </w:p>
    <w:p w:rsidR="00DD7A29" w:rsidRPr="00DD7A29" w:rsidRDefault="00DD7A29" w:rsidP="00CA4570">
      <w:pPr>
        <w:numPr>
          <w:ilvl w:val="0"/>
          <w:numId w:val="6"/>
        </w:num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DD7A29">
        <w:rPr>
          <w:color w:val="000000"/>
          <w:sz w:val="28"/>
          <w:szCs w:val="28"/>
        </w:rPr>
        <w:t>динамическое развитие и системность;</w:t>
      </w:r>
    </w:p>
    <w:p w:rsidR="00DD7A29" w:rsidRPr="00DD7A29" w:rsidRDefault="00DD7A29" w:rsidP="00CA4570">
      <w:pPr>
        <w:numPr>
          <w:ilvl w:val="0"/>
          <w:numId w:val="6"/>
        </w:num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DD7A29">
        <w:rPr>
          <w:color w:val="000000"/>
          <w:sz w:val="28"/>
          <w:szCs w:val="28"/>
        </w:rPr>
        <w:t>вовлеченность семьи и реализацию программы;</w:t>
      </w:r>
    </w:p>
    <w:p w:rsidR="00DD7A29" w:rsidRPr="00DD7A29" w:rsidRDefault="00DD7A29" w:rsidP="00CA4570">
      <w:pPr>
        <w:numPr>
          <w:ilvl w:val="0"/>
          <w:numId w:val="6"/>
        </w:numPr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DD7A29">
        <w:rPr>
          <w:color w:val="000000"/>
          <w:sz w:val="28"/>
          <w:szCs w:val="28"/>
        </w:rPr>
        <w:t>культурологическая сообразность – в содержании</w:t>
      </w:r>
      <w:r w:rsidR="00CA4570">
        <w:rPr>
          <w:color w:val="000000"/>
          <w:sz w:val="28"/>
          <w:szCs w:val="28"/>
        </w:rPr>
        <w:t xml:space="preserve"> </w:t>
      </w:r>
      <w:r w:rsidRPr="00DD7A29">
        <w:rPr>
          <w:color w:val="000000"/>
          <w:sz w:val="28"/>
          <w:szCs w:val="28"/>
        </w:rPr>
        <w:t>программы отражены исторически сложившиеся традиции питания, являющиеся частью культуры народов России и других стран</w:t>
      </w:r>
      <w:r w:rsidRPr="00DD7A29">
        <w:rPr>
          <w:b/>
          <w:bCs/>
          <w:color w:val="000000"/>
          <w:sz w:val="28"/>
          <w:szCs w:val="28"/>
        </w:rPr>
        <w:t>.</w:t>
      </w:r>
    </w:p>
    <w:p w:rsidR="00DD7A29" w:rsidRPr="00DD7A29" w:rsidRDefault="00DD7A29" w:rsidP="00A01A96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pacing w:val="-10"/>
          <w:sz w:val="28"/>
          <w:szCs w:val="28"/>
        </w:rPr>
      </w:pPr>
      <w:r w:rsidRPr="00DD7A29">
        <w:rPr>
          <w:b/>
          <w:bCs/>
          <w:color w:val="000000"/>
          <w:spacing w:val="-10"/>
          <w:sz w:val="28"/>
          <w:szCs w:val="28"/>
        </w:rPr>
        <w:t xml:space="preserve">Участники программы: </w:t>
      </w:r>
      <w:r w:rsidRPr="00DD7A29">
        <w:rPr>
          <w:bCs/>
          <w:color w:val="000000"/>
          <w:spacing w:val="-10"/>
          <w:sz w:val="28"/>
          <w:szCs w:val="28"/>
        </w:rPr>
        <w:t xml:space="preserve">дети от </w:t>
      </w:r>
      <w:r w:rsidR="00CA4570">
        <w:rPr>
          <w:bCs/>
          <w:color w:val="000000"/>
          <w:spacing w:val="-10"/>
          <w:sz w:val="28"/>
          <w:szCs w:val="28"/>
        </w:rPr>
        <w:t>6,</w:t>
      </w:r>
      <w:r w:rsidRPr="00DD7A29">
        <w:rPr>
          <w:bCs/>
          <w:color w:val="000000"/>
          <w:spacing w:val="-10"/>
          <w:sz w:val="28"/>
          <w:szCs w:val="28"/>
        </w:rPr>
        <w:t>6 до 11 лет.</w:t>
      </w:r>
      <w:r w:rsidRPr="00DD7A29">
        <w:rPr>
          <w:b/>
          <w:bCs/>
          <w:color w:val="000000"/>
          <w:spacing w:val="-10"/>
          <w:sz w:val="28"/>
          <w:szCs w:val="28"/>
        </w:rPr>
        <w:t xml:space="preserve"> </w:t>
      </w:r>
    </w:p>
    <w:p w:rsidR="00DD7A29" w:rsidRPr="00DD7A29" w:rsidRDefault="00DD7A29" w:rsidP="00A01A9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D7A29">
        <w:rPr>
          <w:b/>
          <w:bCs/>
          <w:color w:val="000000"/>
          <w:spacing w:val="-10"/>
          <w:sz w:val="28"/>
          <w:szCs w:val="28"/>
        </w:rPr>
        <w:t xml:space="preserve">Сроки реализации: </w:t>
      </w:r>
      <w:r w:rsidRPr="00DD7A29">
        <w:rPr>
          <w:color w:val="000000"/>
          <w:spacing w:val="-10"/>
          <w:sz w:val="28"/>
          <w:szCs w:val="28"/>
        </w:rPr>
        <w:t xml:space="preserve">4 года </w:t>
      </w:r>
    </w:p>
    <w:p w:rsidR="00CA4570" w:rsidRDefault="00CA4570" w:rsidP="00DD7A29">
      <w:pPr>
        <w:shd w:val="clear" w:color="auto" w:fill="FFFFFF"/>
        <w:spacing w:line="360" w:lineRule="auto"/>
        <w:ind w:firstLine="727"/>
        <w:jc w:val="both"/>
        <w:rPr>
          <w:color w:val="000000"/>
          <w:spacing w:val="-7"/>
          <w:sz w:val="28"/>
          <w:szCs w:val="28"/>
        </w:rPr>
      </w:pPr>
    </w:p>
    <w:p w:rsidR="00DD7A29" w:rsidRPr="00DD7A29" w:rsidRDefault="00DD7A29" w:rsidP="00DD7A29">
      <w:pPr>
        <w:shd w:val="clear" w:color="auto" w:fill="FFFFFF"/>
        <w:spacing w:line="360" w:lineRule="auto"/>
        <w:ind w:firstLine="727"/>
        <w:jc w:val="both"/>
        <w:rPr>
          <w:sz w:val="28"/>
          <w:szCs w:val="28"/>
        </w:rPr>
      </w:pPr>
      <w:r w:rsidRPr="00DD7A29">
        <w:rPr>
          <w:color w:val="000000"/>
          <w:spacing w:val="-7"/>
          <w:sz w:val="28"/>
          <w:szCs w:val="28"/>
        </w:rPr>
        <w:t xml:space="preserve">В отличие от многих других обучающих программ, «Разговор о правильном питании» носит </w:t>
      </w:r>
      <w:r w:rsidRPr="00DD7A29">
        <w:rPr>
          <w:color w:val="000000"/>
          <w:spacing w:val="-8"/>
          <w:sz w:val="28"/>
          <w:szCs w:val="28"/>
        </w:rPr>
        <w:t xml:space="preserve">комплексный характер и охватывает разные аспекты питания, в том числе и связанные с российской историей и культурой. Содержание и структура программы обеспечивает возможность организации </w:t>
      </w:r>
      <w:r w:rsidRPr="00DD7A29">
        <w:rPr>
          <w:color w:val="000000"/>
          <w:spacing w:val="-10"/>
          <w:sz w:val="28"/>
          <w:szCs w:val="28"/>
        </w:rPr>
        <w:t>системного обучения школьников, с учетом их возрастных особенностей.</w:t>
      </w:r>
    </w:p>
    <w:p w:rsidR="00A01A96" w:rsidRDefault="00DD7A29" w:rsidP="00DD7A29">
      <w:pPr>
        <w:shd w:val="clear" w:color="auto" w:fill="FFFFFF"/>
        <w:spacing w:line="360" w:lineRule="auto"/>
        <w:ind w:firstLine="688"/>
        <w:jc w:val="both"/>
        <w:rPr>
          <w:color w:val="000000"/>
          <w:spacing w:val="-9"/>
          <w:sz w:val="28"/>
          <w:szCs w:val="28"/>
        </w:rPr>
      </w:pPr>
      <w:r w:rsidRPr="00DD7A29">
        <w:rPr>
          <w:color w:val="000000"/>
          <w:spacing w:val="-1"/>
          <w:sz w:val="28"/>
          <w:szCs w:val="28"/>
        </w:rPr>
        <w:t xml:space="preserve">В ходе реализации программы дети узнают о важности соблюдения режима питания, об </w:t>
      </w:r>
      <w:r w:rsidRPr="00DD7A29">
        <w:rPr>
          <w:color w:val="000000"/>
          <w:spacing w:val="-8"/>
          <w:sz w:val="28"/>
          <w:szCs w:val="28"/>
        </w:rPr>
        <w:t xml:space="preserve">основных питательных веществах, входящих в состав пищи, полезных продуктах и блюдах, основах </w:t>
      </w:r>
      <w:r w:rsidRPr="00DD7A29">
        <w:rPr>
          <w:color w:val="000000"/>
          <w:spacing w:val="-2"/>
          <w:sz w:val="28"/>
          <w:szCs w:val="28"/>
        </w:rPr>
        <w:t xml:space="preserve">составления рациона питания, правилах гигиены, учатся сервировать стол и соблюдать правила </w:t>
      </w:r>
      <w:r w:rsidRPr="00DD7A29">
        <w:rPr>
          <w:color w:val="000000"/>
          <w:spacing w:val="-9"/>
          <w:sz w:val="28"/>
          <w:szCs w:val="28"/>
        </w:rPr>
        <w:t xml:space="preserve">этикета, а также традициях и кулинарных обычаях, как своей страны, так и других стран. </w:t>
      </w:r>
    </w:p>
    <w:p w:rsidR="00FB6AC9" w:rsidRDefault="00FB6AC9" w:rsidP="00DD7A29">
      <w:pPr>
        <w:shd w:val="clear" w:color="auto" w:fill="FFFFFF"/>
        <w:spacing w:line="360" w:lineRule="auto"/>
        <w:ind w:firstLine="688"/>
        <w:jc w:val="both"/>
        <w:rPr>
          <w:color w:val="000000"/>
          <w:spacing w:val="-10"/>
          <w:sz w:val="28"/>
          <w:szCs w:val="28"/>
        </w:rPr>
      </w:pPr>
    </w:p>
    <w:p w:rsidR="00DD7A29" w:rsidRPr="00DD7A29" w:rsidRDefault="00DD7A29" w:rsidP="00DD7A29">
      <w:pPr>
        <w:shd w:val="clear" w:color="auto" w:fill="FFFFFF"/>
        <w:spacing w:line="360" w:lineRule="auto"/>
        <w:ind w:firstLine="688"/>
        <w:jc w:val="both"/>
        <w:rPr>
          <w:sz w:val="28"/>
          <w:szCs w:val="28"/>
        </w:rPr>
      </w:pPr>
      <w:r w:rsidRPr="00DD7A29">
        <w:rPr>
          <w:color w:val="000000"/>
          <w:spacing w:val="-10"/>
          <w:sz w:val="28"/>
          <w:szCs w:val="28"/>
        </w:rPr>
        <w:t xml:space="preserve">Программа состоит из </w:t>
      </w:r>
      <w:r w:rsidRPr="00DD7A29">
        <w:rPr>
          <w:b/>
          <w:bCs/>
          <w:color w:val="000000"/>
          <w:spacing w:val="-10"/>
          <w:sz w:val="28"/>
          <w:szCs w:val="28"/>
          <w:u w:val="single"/>
        </w:rPr>
        <w:t>трех модулей.</w:t>
      </w:r>
    </w:p>
    <w:p w:rsidR="00DD7A29" w:rsidRPr="00DD7A29" w:rsidRDefault="00DD7A2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D7A29">
        <w:rPr>
          <w:i/>
          <w:iCs/>
          <w:color w:val="000000"/>
          <w:spacing w:val="-10"/>
          <w:sz w:val="28"/>
          <w:szCs w:val="28"/>
        </w:rPr>
        <w:t xml:space="preserve">1 модуль: </w:t>
      </w:r>
      <w:r w:rsidRPr="00DD7A29">
        <w:rPr>
          <w:color w:val="000000"/>
          <w:spacing w:val="-10"/>
          <w:sz w:val="28"/>
          <w:szCs w:val="28"/>
        </w:rPr>
        <w:t xml:space="preserve">«Разговор о правильном питании» </w:t>
      </w:r>
      <w:r w:rsidR="00A01A96" w:rsidRPr="00DD7A29">
        <w:rPr>
          <w:color w:val="000000"/>
          <w:sz w:val="28"/>
          <w:szCs w:val="28"/>
        </w:rPr>
        <w:t>–</w:t>
      </w:r>
      <w:r w:rsidRPr="00DD7A29">
        <w:rPr>
          <w:color w:val="000000"/>
          <w:spacing w:val="-10"/>
          <w:sz w:val="28"/>
          <w:szCs w:val="28"/>
        </w:rPr>
        <w:t xml:space="preserve"> для детей 7-8 лет.</w:t>
      </w:r>
    </w:p>
    <w:p w:rsidR="00DD7A29" w:rsidRPr="00DD7A29" w:rsidRDefault="00DD7A2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D7A29">
        <w:rPr>
          <w:i/>
          <w:iCs/>
          <w:color w:val="000000"/>
          <w:spacing w:val="-9"/>
          <w:sz w:val="28"/>
          <w:szCs w:val="28"/>
        </w:rPr>
        <w:t xml:space="preserve">2 модуль: </w:t>
      </w:r>
      <w:r w:rsidRPr="00DD7A29">
        <w:rPr>
          <w:color w:val="000000"/>
          <w:spacing w:val="-9"/>
          <w:sz w:val="28"/>
          <w:szCs w:val="28"/>
        </w:rPr>
        <w:t xml:space="preserve">«Две недели в лагере здоровья» </w:t>
      </w:r>
      <w:r w:rsidR="00A01A96" w:rsidRPr="00DD7A29">
        <w:rPr>
          <w:color w:val="000000"/>
          <w:sz w:val="28"/>
          <w:szCs w:val="28"/>
        </w:rPr>
        <w:t>–</w:t>
      </w:r>
      <w:r w:rsidRPr="00DD7A29">
        <w:rPr>
          <w:color w:val="000000"/>
          <w:spacing w:val="-9"/>
          <w:sz w:val="28"/>
          <w:szCs w:val="28"/>
        </w:rPr>
        <w:t xml:space="preserve"> для детей 9-10 лет.</w:t>
      </w:r>
    </w:p>
    <w:p w:rsidR="00DD7A29" w:rsidRPr="00DD7A29" w:rsidRDefault="00DD7A29" w:rsidP="00A01A96">
      <w:pPr>
        <w:shd w:val="clear" w:color="auto" w:fill="FFFFFF"/>
        <w:spacing w:line="360" w:lineRule="auto"/>
        <w:ind w:firstLine="567"/>
        <w:jc w:val="both"/>
        <w:rPr>
          <w:color w:val="000000"/>
          <w:spacing w:val="-10"/>
          <w:sz w:val="28"/>
          <w:szCs w:val="28"/>
        </w:rPr>
      </w:pPr>
      <w:r w:rsidRPr="00DD7A29">
        <w:rPr>
          <w:i/>
          <w:iCs/>
          <w:color w:val="000000"/>
          <w:spacing w:val="-10"/>
          <w:sz w:val="28"/>
          <w:szCs w:val="28"/>
        </w:rPr>
        <w:t xml:space="preserve">3 модуль: </w:t>
      </w:r>
      <w:r w:rsidRPr="00DD7A29">
        <w:rPr>
          <w:color w:val="000000"/>
          <w:spacing w:val="-10"/>
          <w:sz w:val="28"/>
          <w:szCs w:val="28"/>
        </w:rPr>
        <w:t xml:space="preserve">«Формула правильного питания» </w:t>
      </w:r>
      <w:r w:rsidR="00A01A96" w:rsidRPr="00DD7A29">
        <w:rPr>
          <w:color w:val="000000"/>
          <w:sz w:val="28"/>
          <w:szCs w:val="28"/>
        </w:rPr>
        <w:t>–</w:t>
      </w:r>
      <w:r w:rsidRPr="00DD7A29">
        <w:rPr>
          <w:color w:val="000000"/>
          <w:spacing w:val="-10"/>
          <w:sz w:val="28"/>
          <w:szCs w:val="28"/>
        </w:rPr>
        <w:t xml:space="preserve"> для детей 10-12 лет.</w:t>
      </w:r>
    </w:p>
    <w:p w:rsidR="00FB6AC9" w:rsidRDefault="00FB6AC9" w:rsidP="00A01A96">
      <w:pPr>
        <w:shd w:val="clear" w:color="auto" w:fill="FFFFFF"/>
        <w:spacing w:line="360" w:lineRule="auto"/>
        <w:ind w:firstLine="567"/>
        <w:jc w:val="both"/>
        <w:rPr>
          <w:color w:val="000000"/>
          <w:spacing w:val="-10"/>
          <w:sz w:val="28"/>
          <w:szCs w:val="28"/>
        </w:rPr>
      </w:pPr>
    </w:p>
    <w:p w:rsidR="00DD7A29" w:rsidRPr="00DD7A29" w:rsidRDefault="00A01A96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Тематика программы охватывает различные аспекты рационального </w:t>
      </w:r>
      <w:r w:rsidR="00DD7A29" w:rsidRPr="00DD7A29">
        <w:rPr>
          <w:color w:val="000000"/>
          <w:spacing w:val="-10"/>
          <w:sz w:val="28"/>
          <w:szCs w:val="28"/>
        </w:rPr>
        <w:t>питания</w:t>
      </w:r>
    </w:p>
    <w:p w:rsidR="00DD7A29" w:rsidRPr="00DD7A29" w:rsidRDefault="00DD7A2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D7A29">
        <w:rPr>
          <w:i/>
          <w:iCs/>
          <w:color w:val="000000"/>
          <w:spacing w:val="-10"/>
          <w:sz w:val="28"/>
          <w:szCs w:val="28"/>
        </w:rPr>
        <w:lastRenderedPageBreak/>
        <w:t xml:space="preserve">1 модуль </w:t>
      </w:r>
      <w:r w:rsidR="00A01A96">
        <w:rPr>
          <w:b/>
          <w:bCs/>
          <w:i/>
          <w:iCs/>
          <w:color w:val="000000"/>
          <w:spacing w:val="-10"/>
          <w:sz w:val="28"/>
          <w:szCs w:val="28"/>
        </w:rPr>
        <w:t>«</w:t>
      </w:r>
      <w:r w:rsidRPr="00DD7A29">
        <w:rPr>
          <w:b/>
          <w:bCs/>
          <w:i/>
          <w:iCs/>
          <w:color w:val="000000"/>
          <w:spacing w:val="-10"/>
          <w:sz w:val="28"/>
          <w:szCs w:val="28"/>
        </w:rPr>
        <w:t>Разговор о правильном питании</w:t>
      </w:r>
      <w:r w:rsidR="00A01A96">
        <w:rPr>
          <w:b/>
          <w:bCs/>
          <w:i/>
          <w:iCs/>
          <w:color w:val="000000"/>
          <w:spacing w:val="-10"/>
          <w:sz w:val="28"/>
          <w:szCs w:val="28"/>
        </w:rPr>
        <w:t>»</w:t>
      </w:r>
      <w:r w:rsidRPr="00DD7A29">
        <w:rPr>
          <w:i/>
          <w:iCs/>
          <w:color w:val="000000"/>
          <w:spacing w:val="-10"/>
          <w:sz w:val="28"/>
          <w:szCs w:val="28"/>
        </w:rPr>
        <w:t xml:space="preserve"> </w:t>
      </w:r>
      <w:r w:rsidRPr="00DD7A29">
        <w:rPr>
          <w:color w:val="000000"/>
          <w:spacing w:val="-10"/>
          <w:sz w:val="28"/>
          <w:szCs w:val="28"/>
        </w:rPr>
        <w:t>разнообразие питания:</w:t>
      </w:r>
    </w:p>
    <w:p w:rsidR="00DD7A29" w:rsidRPr="00DD7A29" w:rsidRDefault="00A01A96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1. «</w:t>
      </w:r>
      <w:r w:rsidR="00DD7A29" w:rsidRPr="00DD7A29">
        <w:rPr>
          <w:color w:val="000000"/>
          <w:spacing w:val="-15"/>
          <w:sz w:val="28"/>
          <w:szCs w:val="28"/>
        </w:rPr>
        <w:t>Самые полезные продукты</w:t>
      </w:r>
      <w:r>
        <w:rPr>
          <w:color w:val="000000"/>
          <w:spacing w:val="-15"/>
          <w:sz w:val="28"/>
          <w:szCs w:val="28"/>
        </w:rPr>
        <w:t>»</w:t>
      </w:r>
      <w:r w:rsidR="00DD7A29" w:rsidRPr="00DD7A29">
        <w:rPr>
          <w:color w:val="000000"/>
          <w:spacing w:val="-15"/>
          <w:sz w:val="28"/>
          <w:szCs w:val="28"/>
        </w:rPr>
        <w:t>,</w:t>
      </w:r>
    </w:p>
    <w:p w:rsidR="00DD7A29" w:rsidRPr="00DD7A29" w:rsidRDefault="00A01A96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2. «</w:t>
      </w:r>
      <w:r w:rsidR="00DD7A29" w:rsidRPr="00DD7A29">
        <w:rPr>
          <w:color w:val="000000"/>
          <w:spacing w:val="-13"/>
          <w:sz w:val="28"/>
          <w:szCs w:val="28"/>
        </w:rPr>
        <w:t>Что надо есть, если хочешь стать сильнее</w:t>
      </w:r>
      <w:r>
        <w:rPr>
          <w:color w:val="000000"/>
          <w:spacing w:val="-13"/>
          <w:sz w:val="28"/>
          <w:szCs w:val="28"/>
        </w:rPr>
        <w:t>»</w:t>
      </w:r>
      <w:r w:rsidR="00DD7A29" w:rsidRPr="00DD7A29">
        <w:rPr>
          <w:color w:val="000000"/>
          <w:spacing w:val="-13"/>
          <w:sz w:val="28"/>
          <w:szCs w:val="28"/>
        </w:rPr>
        <w:t>,</w:t>
      </w:r>
    </w:p>
    <w:p w:rsidR="00DD7A29" w:rsidRPr="00DD7A29" w:rsidRDefault="00A01A96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3.</w:t>
      </w:r>
      <w:r w:rsidR="00DD7A29" w:rsidRPr="00DD7A29"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pacing w:val="-14"/>
          <w:sz w:val="28"/>
          <w:szCs w:val="28"/>
        </w:rPr>
        <w:t>«</w:t>
      </w:r>
      <w:r w:rsidR="00DD7A29" w:rsidRPr="00DD7A29">
        <w:rPr>
          <w:color w:val="000000"/>
          <w:spacing w:val="-14"/>
          <w:sz w:val="28"/>
          <w:szCs w:val="28"/>
        </w:rPr>
        <w:t>Где найти витамины весной</w:t>
      </w:r>
      <w:r>
        <w:rPr>
          <w:color w:val="000000"/>
          <w:spacing w:val="-14"/>
          <w:sz w:val="28"/>
          <w:szCs w:val="28"/>
        </w:rPr>
        <w:t>»</w:t>
      </w:r>
      <w:r w:rsidR="00DD7A29" w:rsidRPr="00DD7A29">
        <w:rPr>
          <w:color w:val="000000"/>
          <w:spacing w:val="-14"/>
          <w:sz w:val="28"/>
          <w:szCs w:val="28"/>
        </w:rPr>
        <w:t>,</w:t>
      </w:r>
    </w:p>
    <w:p w:rsidR="00DD7A29" w:rsidRPr="00DD7A29" w:rsidRDefault="00A01A96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4. «</w:t>
      </w:r>
      <w:r w:rsidR="00DD7A29" w:rsidRPr="00DD7A29">
        <w:rPr>
          <w:color w:val="000000"/>
          <w:spacing w:val="-15"/>
          <w:sz w:val="28"/>
          <w:szCs w:val="28"/>
        </w:rPr>
        <w:t xml:space="preserve">Овощи, ягоды и фрукты </w:t>
      </w:r>
      <w:r w:rsidRPr="00DD7A29">
        <w:rPr>
          <w:color w:val="000000"/>
          <w:sz w:val="28"/>
          <w:szCs w:val="28"/>
        </w:rPr>
        <w:t>–</w:t>
      </w:r>
      <w:r w:rsidR="00DD7A29" w:rsidRPr="00DD7A29">
        <w:rPr>
          <w:color w:val="000000"/>
          <w:spacing w:val="-15"/>
          <w:sz w:val="28"/>
          <w:szCs w:val="28"/>
        </w:rPr>
        <w:t xml:space="preserve"> самые витаминные продукты</w:t>
      </w:r>
      <w:r>
        <w:rPr>
          <w:color w:val="000000"/>
          <w:spacing w:val="-15"/>
          <w:sz w:val="28"/>
          <w:szCs w:val="28"/>
        </w:rPr>
        <w:t>»</w:t>
      </w:r>
      <w:r w:rsidR="00DD7A29" w:rsidRPr="00DD7A29">
        <w:rPr>
          <w:color w:val="000000"/>
          <w:spacing w:val="-15"/>
          <w:sz w:val="28"/>
          <w:szCs w:val="28"/>
        </w:rPr>
        <w:t>,</w:t>
      </w:r>
    </w:p>
    <w:p w:rsidR="00DD7A29" w:rsidRPr="00DD7A29" w:rsidRDefault="00A01A96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5.</w:t>
      </w:r>
      <w:r w:rsidR="00DD7A29" w:rsidRPr="00DD7A29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15"/>
          <w:sz w:val="28"/>
          <w:szCs w:val="28"/>
        </w:rPr>
        <w:t>«</w:t>
      </w:r>
      <w:r w:rsidR="00DD7A29" w:rsidRPr="00DD7A29">
        <w:rPr>
          <w:color w:val="000000"/>
          <w:spacing w:val="-15"/>
          <w:sz w:val="28"/>
          <w:szCs w:val="28"/>
        </w:rPr>
        <w:t>Каждому овощу свое время</w:t>
      </w:r>
      <w:r>
        <w:rPr>
          <w:color w:val="000000"/>
          <w:spacing w:val="-15"/>
          <w:sz w:val="28"/>
          <w:szCs w:val="28"/>
        </w:rPr>
        <w:t>»</w:t>
      </w:r>
      <w:r w:rsidR="00DD7A29" w:rsidRPr="00DD7A29">
        <w:rPr>
          <w:color w:val="000000"/>
          <w:spacing w:val="-15"/>
          <w:sz w:val="28"/>
          <w:szCs w:val="28"/>
        </w:rPr>
        <w:t xml:space="preserve">; </w:t>
      </w:r>
      <w:r w:rsidR="00DD7A29" w:rsidRPr="00DD7A29">
        <w:rPr>
          <w:color w:val="000000"/>
          <w:spacing w:val="-13"/>
          <w:sz w:val="28"/>
          <w:szCs w:val="28"/>
        </w:rPr>
        <w:t xml:space="preserve">гигиена питания: </w:t>
      </w:r>
      <w:r>
        <w:rPr>
          <w:color w:val="000000"/>
          <w:spacing w:val="-13"/>
          <w:sz w:val="28"/>
          <w:szCs w:val="28"/>
        </w:rPr>
        <w:t>«</w:t>
      </w:r>
      <w:r w:rsidR="00DD7A29" w:rsidRPr="00DD7A29">
        <w:rPr>
          <w:color w:val="000000"/>
          <w:spacing w:val="-13"/>
          <w:sz w:val="28"/>
          <w:szCs w:val="28"/>
        </w:rPr>
        <w:t>Как правильно есть</w:t>
      </w:r>
      <w:r>
        <w:rPr>
          <w:color w:val="000000"/>
          <w:spacing w:val="-13"/>
          <w:sz w:val="28"/>
          <w:szCs w:val="28"/>
        </w:rPr>
        <w:t>»</w:t>
      </w:r>
      <w:r w:rsidR="00DD7A29" w:rsidRPr="00DD7A29">
        <w:rPr>
          <w:color w:val="000000"/>
          <w:spacing w:val="-13"/>
          <w:sz w:val="28"/>
          <w:szCs w:val="28"/>
        </w:rPr>
        <w:t xml:space="preserve">; </w:t>
      </w:r>
      <w:r w:rsidR="00DD7A29" w:rsidRPr="00DD7A29">
        <w:rPr>
          <w:color w:val="000000"/>
          <w:spacing w:val="-14"/>
          <w:sz w:val="28"/>
          <w:szCs w:val="28"/>
        </w:rPr>
        <w:t xml:space="preserve">режим питания: </w:t>
      </w:r>
      <w:r>
        <w:rPr>
          <w:color w:val="000000"/>
          <w:spacing w:val="-14"/>
          <w:sz w:val="28"/>
          <w:szCs w:val="28"/>
        </w:rPr>
        <w:t>«</w:t>
      </w:r>
      <w:r w:rsidR="00DD7A29" w:rsidRPr="00DD7A29">
        <w:rPr>
          <w:color w:val="000000"/>
          <w:spacing w:val="-14"/>
          <w:sz w:val="28"/>
          <w:szCs w:val="28"/>
        </w:rPr>
        <w:t>Удивительные превращения пирожка</w:t>
      </w:r>
      <w:r>
        <w:rPr>
          <w:color w:val="000000"/>
          <w:spacing w:val="-14"/>
          <w:sz w:val="28"/>
          <w:szCs w:val="28"/>
        </w:rPr>
        <w:t>»</w:t>
      </w:r>
      <w:r w:rsidR="00DD7A29" w:rsidRPr="00DD7A29">
        <w:rPr>
          <w:color w:val="000000"/>
          <w:spacing w:val="-14"/>
          <w:sz w:val="28"/>
          <w:szCs w:val="28"/>
        </w:rPr>
        <w:t xml:space="preserve">; </w:t>
      </w:r>
      <w:r w:rsidR="00DD7A29" w:rsidRPr="00DD7A29">
        <w:rPr>
          <w:color w:val="000000"/>
          <w:spacing w:val="-17"/>
          <w:sz w:val="28"/>
          <w:szCs w:val="28"/>
        </w:rPr>
        <w:t>рацион питания:</w:t>
      </w:r>
    </w:p>
    <w:p w:rsidR="00A01A96" w:rsidRDefault="00A01A96" w:rsidP="00A01A96">
      <w:pPr>
        <w:shd w:val="clear" w:color="auto" w:fill="FFFFFF"/>
        <w:spacing w:line="360" w:lineRule="auto"/>
        <w:ind w:firstLine="567"/>
        <w:jc w:val="both"/>
        <w:rPr>
          <w:color w:val="000000"/>
          <w:spacing w:val="-14"/>
          <w:sz w:val="28"/>
          <w:szCs w:val="28"/>
        </w:rPr>
      </w:pPr>
    </w:p>
    <w:p w:rsidR="00DD7A29" w:rsidRPr="00DD7A29" w:rsidRDefault="00DD7A2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D7A29">
        <w:rPr>
          <w:color w:val="000000"/>
          <w:spacing w:val="-14"/>
          <w:sz w:val="28"/>
          <w:szCs w:val="28"/>
        </w:rPr>
        <w:t xml:space="preserve">1. </w:t>
      </w:r>
      <w:r w:rsidR="00A01A96">
        <w:rPr>
          <w:color w:val="000000"/>
          <w:spacing w:val="-14"/>
          <w:sz w:val="28"/>
          <w:szCs w:val="28"/>
        </w:rPr>
        <w:t>«</w:t>
      </w:r>
      <w:r w:rsidRPr="00DD7A29">
        <w:rPr>
          <w:color w:val="000000"/>
          <w:spacing w:val="-14"/>
          <w:sz w:val="28"/>
          <w:szCs w:val="28"/>
        </w:rPr>
        <w:t>Из чего варят каши и как сделать кашу вкусной</w:t>
      </w:r>
      <w:r w:rsidR="00A01A96">
        <w:rPr>
          <w:color w:val="000000"/>
          <w:spacing w:val="-14"/>
          <w:sz w:val="28"/>
          <w:szCs w:val="28"/>
        </w:rPr>
        <w:t>»</w:t>
      </w:r>
      <w:r w:rsidRPr="00DD7A29">
        <w:rPr>
          <w:color w:val="000000"/>
          <w:spacing w:val="-14"/>
          <w:sz w:val="28"/>
          <w:szCs w:val="28"/>
        </w:rPr>
        <w:t>,</w:t>
      </w:r>
    </w:p>
    <w:p w:rsidR="00DD7A29" w:rsidRPr="00DD7A29" w:rsidRDefault="00A01A96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2. «</w:t>
      </w:r>
      <w:r w:rsidR="00DD7A29" w:rsidRPr="00DD7A29">
        <w:rPr>
          <w:color w:val="000000"/>
          <w:spacing w:val="-13"/>
          <w:sz w:val="28"/>
          <w:szCs w:val="28"/>
        </w:rPr>
        <w:t>Плох обед, если хлеба нет</w:t>
      </w:r>
      <w:r>
        <w:rPr>
          <w:color w:val="000000"/>
          <w:spacing w:val="-13"/>
          <w:sz w:val="28"/>
          <w:szCs w:val="28"/>
        </w:rPr>
        <w:t>»</w:t>
      </w:r>
      <w:r w:rsidR="00DD7A29" w:rsidRPr="00DD7A29">
        <w:rPr>
          <w:color w:val="000000"/>
          <w:spacing w:val="-13"/>
          <w:sz w:val="28"/>
          <w:szCs w:val="28"/>
        </w:rPr>
        <w:t>,</w:t>
      </w:r>
    </w:p>
    <w:p w:rsidR="00DD7A29" w:rsidRPr="00DD7A29" w:rsidRDefault="00A01A96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3. «</w:t>
      </w:r>
      <w:r w:rsidR="00DD7A29" w:rsidRPr="00DD7A29">
        <w:rPr>
          <w:color w:val="000000"/>
          <w:spacing w:val="-14"/>
          <w:sz w:val="28"/>
          <w:szCs w:val="28"/>
        </w:rPr>
        <w:t>Полдник. Время есть булочки</w:t>
      </w:r>
      <w:r>
        <w:rPr>
          <w:color w:val="000000"/>
          <w:spacing w:val="-14"/>
          <w:sz w:val="28"/>
          <w:szCs w:val="28"/>
        </w:rPr>
        <w:t>»,</w:t>
      </w:r>
    </w:p>
    <w:p w:rsidR="00DD7A29" w:rsidRPr="00DD7A29" w:rsidRDefault="00A01A96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4. «</w:t>
      </w:r>
      <w:r w:rsidR="00DD7A29" w:rsidRPr="00DD7A29">
        <w:rPr>
          <w:color w:val="000000"/>
          <w:spacing w:val="-15"/>
          <w:sz w:val="28"/>
          <w:szCs w:val="28"/>
        </w:rPr>
        <w:t>Пора ужинать</w:t>
      </w:r>
      <w:r>
        <w:rPr>
          <w:color w:val="000000"/>
          <w:spacing w:val="-15"/>
          <w:sz w:val="28"/>
          <w:szCs w:val="28"/>
        </w:rPr>
        <w:t>»</w:t>
      </w:r>
      <w:r w:rsidR="00DD7A29" w:rsidRPr="00DD7A29">
        <w:rPr>
          <w:color w:val="000000"/>
          <w:spacing w:val="-15"/>
          <w:sz w:val="28"/>
          <w:szCs w:val="28"/>
        </w:rPr>
        <w:t>,</w:t>
      </w:r>
    </w:p>
    <w:p w:rsidR="00DD7A29" w:rsidRPr="00DD7A29" w:rsidRDefault="00A01A96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5. «</w:t>
      </w:r>
      <w:r w:rsidR="00DD7A29" w:rsidRPr="00DD7A29">
        <w:rPr>
          <w:color w:val="000000"/>
          <w:spacing w:val="-14"/>
          <w:sz w:val="28"/>
          <w:szCs w:val="28"/>
        </w:rPr>
        <w:t>Если хочется пить</w:t>
      </w:r>
      <w:r>
        <w:rPr>
          <w:color w:val="000000"/>
          <w:spacing w:val="-14"/>
          <w:sz w:val="28"/>
          <w:szCs w:val="28"/>
        </w:rPr>
        <w:t>»</w:t>
      </w:r>
      <w:r w:rsidR="00DD7A29" w:rsidRPr="00DD7A29">
        <w:rPr>
          <w:color w:val="000000"/>
          <w:spacing w:val="-14"/>
          <w:sz w:val="28"/>
          <w:szCs w:val="28"/>
        </w:rPr>
        <w:t xml:space="preserve">; </w:t>
      </w:r>
      <w:r w:rsidR="00DD7A29" w:rsidRPr="00DD7A29">
        <w:rPr>
          <w:color w:val="000000"/>
          <w:spacing w:val="-17"/>
          <w:sz w:val="28"/>
          <w:szCs w:val="28"/>
        </w:rPr>
        <w:t>культура питания:</w:t>
      </w:r>
    </w:p>
    <w:p w:rsidR="00FB6AC9" w:rsidRDefault="00FB6AC9" w:rsidP="00A01A96">
      <w:pPr>
        <w:shd w:val="clear" w:color="auto" w:fill="FFFFFF"/>
        <w:spacing w:line="360" w:lineRule="auto"/>
        <w:ind w:firstLine="567"/>
        <w:jc w:val="both"/>
        <w:rPr>
          <w:color w:val="000000"/>
          <w:spacing w:val="-14"/>
          <w:sz w:val="28"/>
          <w:szCs w:val="28"/>
        </w:rPr>
      </w:pPr>
    </w:p>
    <w:p w:rsidR="00DD7A29" w:rsidRPr="00DD7A29" w:rsidRDefault="00FB6AC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1. «На вкус и цвет товарищей нет»</w:t>
      </w:r>
      <w:r w:rsidR="00DD7A29" w:rsidRPr="00DD7A29">
        <w:rPr>
          <w:color w:val="000000"/>
          <w:spacing w:val="-14"/>
          <w:sz w:val="28"/>
          <w:szCs w:val="28"/>
        </w:rPr>
        <w:t>,</w:t>
      </w:r>
    </w:p>
    <w:p w:rsidR="00DD7A29" w:rsidRPr="00DD7A29" w:rsidRDefault="00FB6AC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2. «</w:t>
      </w:r>
      <w:r w:rsidR="00DD7A29" w:rsidRPr="00DD7A29">
        <w:rPr>
          <w:color w:val="000000"/>
          <w:spacing w:val="-15"/>
          <w:sz w:val="28"/>
          <w:szCs w:val="28"/>
        </w:rPr>
        <w:t xml:space="preserve">День рождения </w:t>
      </w:r>
      <w:proofErr w:type="spellStart"/>
      <w:r w:rsidR="00DD7A29" w:rsidRPr="00DD7A29">
        <w:rPr>
          <w:color w:val="000000"/>
          <w:spacing w:val="-15"/>
          <w:sz w:val="28"/>
          <w:szCs w:val="28"/>
        </w:rPr>
        <w:t>Зелибобы</w:t>
      </w:r>
      <w:proofErr w:type="spellEnd"/>
      <w:r>
        <w:rPr>
          <w:color w:val="000000"/>
          <w:spacing w:val="-15"/>
          <w:sz w:val="28"/>
          <w:szCs w:val="28"/>
        </w:rPr>
        <w:t>»</w:t>
      </w:r>
      <w:r w:rsidR="00DD7A29" w:rsidRPr="00DD7A29">
        <w:rPr>
          <w:color w:val="000000"/>
          <w:spacing w:val="-15"/>
          <w:sz w:val="28"/>
          <w:szCs w:val="28"/>
        </w:rPr>
        <w:t>.</w:t>
      </w:r>
    </w:p>
    <w:p w:rsidR="00FB6AC9" w:rsidRDefault="00FB6AC9" w:rsidP="00A01A96">
      <w:pPr>
        <w:shd w:val="clear" w:color="auto" w:fill="FFFFFF"/>
        <w:spacing w:line="360" w:lineRule="auto"/>
        <w:ind w:firstLine="567"/>
        <w:jc w:val="both"/>
        <w:rPr>
          <w:i/>
          <w:iCs/>
          <w:color w:val="000000"/>
          <w:spacing w:val="-15"/>
          <w:sz w:val="28"/>
          <w:szCs w:val="28"/>
          <w:u w:val="single"/>
        </w:rPr>
      </w:pPr>
    </w:p>
    <w:p w:rsidR="00DD7A29" w:rsidRPr="00DD7A29" w:rsidRDefault="00DD7A2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D7A29">
        <w:rPr>
          <w:i/>
          <w:iCs/>
          <w:color w:val="000000"/>
          <w:spacing w:val="-15"/>
          <w:sz w:val="28"/>
          <w:szCs w:val="28"/>
          <w:u w:val="single"/>
        </w:rPr>
        <w:t xml:space="preserve">2 модуль </w:t>
      </w:r>
      <w:r w:rsidR="00FB6AC9">
        <w:rPr>
          <w:b/>
          <w:bCs/>
          <w:i/>
          <w:iCs/>
          <w:color w:val="000000"/>
          <w:spacing w:val="-15"/>
          <w:sz w:val="28"/>
          <w:szCs w:val="28"/>
          <w:u w:val="single"/>
        </w:rPr>
        <w:t>«</w:t>
      </w:r>
      <w:r w:rsidRPr="00DD7A29">
        <w:rPr>
          <w:b/>
          <w:bCs/>
          <w:i/>
          <w:iCs/>
          <w:color w:val="000000"/>
          <w:spacing w:val="-15"/>
          <w:sz w:val="28"/>
          <w:szCs w:val="28"/>
          <w:u w:val="single"/>
        </w:rPr>
        <w:t>Две недели в лагере здоровья</w:t>
      </w:r>
      <w:r w:rsidR="00FB6AC9">
        <w:rPr>
          <w:b/>
          <w:bCs/>
          <w:i/>
          <w:iCs/>
          <w:color w:val="000000"/>
          <w:spacing w:val="-15"/>
          <w:sz w:val="28"/>
          <w:szCs w:val="28"/>
          <w:u w:val="single"/>
        </w:rPr>
        <w:t>»</w:t>
      </w:r>
    </w:p>
    <w:p w:rsidR="00DD7A29" w:rsidRPr="00DD7A29" w:rsidRDefault="00DD7A2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D7A29">
        <w:rPr>
          <w:color w:val="000000"/>
          <w:spacing w:val="-16"/>
          <w:sz w:val="28"/>
          <w:szCs w:val="28"/>
        </w:rPr>
        <w:t>разнообразие питания:</w:t>
      </w:r>
    </w:p>
    <w:p w:rsidR="00DD7A29" w:rsidRPr="00DD7A29" w:rsidRDefault="00FB6AC9" w:rsidP="00FB6AC9">
      <w:pPr>
        <w:shd w:val="clear" w:color="auto" w:fill="FFFFFF"/>
        <w:tabs>
          <w:tab w:val="left" w:pos="9356"/>
        </w:tabs>
        <w:spacing w:line="360" w:lineRule="auto"/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1. «</w:t>
      </w:r>
      <w:r w:rsidR="00DD7A29" w:rsidRPr="00DD7A29">
        <w:rPr>
          <w:color w:val="000000"/>
          <w:spacing w:val="-14"/>
          <w:sz w:val="28"/>
          <w:szCs w:val="28"/>
        </w:rPr>
        <w:t>Из чего состоит наша пища</w:t>
      </w:r>
      <w:r>
        <w:rPr>
          <w:color w:val="000000"/>
          <w:spacing w:val="-14"/>
          <w:sz w:val="28"/>
          <w:szCs w:val="28"/>
        </w:rPr>
        <w:t>»,</w:t>
      </w:r>
    </w:p>
    <w:p w:rsidR="00DD7A29" w:rsidRPr="00DD7A29" w:rsidRDefault="00FB6AC9" w:rsidP="00A01A96">
      <w:pPr>
        <w:shd w:val="clear" w:color="auto" w:fill="FFFFFF"/>
        <w:tabs>
          <w:tab w:val="left" w:pos="780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2. «</w:t>
      </w:r>
      <w:r w:rsidR="00DD7A29" w:rsidRPr="00DD7A29">
        <w:rPr>
          <w:color w:val="000000"/>
          <w:spacing w:val="-13"/>
          <w:sz w:val="28"/>
          <w:szCs w:val="28"/>
        </w:rPr>
        <w:t>Что нужно есть в разное время года</w:t>
      </w:r>
      <w:r>
        <w:rPr>
          <w:color w:val="000000"/>
          <w:spacing w:val="-13"/>
          <w:sz w:val="28"/>
          <w:szCs w:val="28"/>
        </w:rPr>
        <w:t>»</w:t>
      </w:r>
      <w:r w:rsidR="00DD7A29" w:rsidRPr="00DD7A29">
        <w:rPr>
          <w:color w:val="000000"/>
          <w:spacing w:val="-13"/>
          <w:sz w:val="28"/>
          <w:szCs w:val="28"/>
        </w:rPr>
        <w:t>,</w:t>
      </w:r>
    </w:p>
    <w:p w:rsidR="00DD7A29" w:rsidRPr="00DD7A29" w:rsidRDefault="00DD7A2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D7A29">
        <w:rPr>
          <w:color w:val="000000"/>
          <w:spacing w:val="-14"/>
          <w:sz w:val="28"/>
          <w:szCs w:val="28"/>
        </w:rPr>
        <w:t xml:space="preserve">3. </w:t>
      </w:r>
      <w:r w:rsidR="00FB6AC9">
        <w:rPr>
          <w:color w:val="000000"/>
          <w:spacing w:val="-14"/>
          <w:sz w:val="28"/>
          <w:szCs w:val="28"/>
        </w:rPr>
        <w:t>«</w:t>
      </w:r>
      <w:r w:rsidRPr="00DD7A29">
        <w:rPr>
          <w:color w:val="000000"/>
          <w:spacing w:val="-14"/>
          <w:sz w:val="28"/>
          <w:szCs w:val="28"/>
        </w:rPr>
        <w:t>Как правильно питаться, если занимаешься спортом</w:t>
      </w:r>
      <w:r w:rsidR="00FB6AC9">
        <w:rPr>
          <w:color w:val="000000"/>
          <w:spacing w:val="-14"/>
          <w:sz w:val="28"/>
          <w:szCs w:val="28"/>
        </w:rPr>
        <w:t>»</w:t>
      </w:r>
      <w:r w:rsidRPr="00DD7A29">
        <w:rPr>
          <w:color w:val="000000"/>
          <w:spacing w:val="-14"/>
          <w:sz w:val="28"/>
          <w:szCs w:val="28"/>
        </w:rPr>
        <w:t xml:space="preserve">; </w:t>
      </w:r>
      <w:r w:rsidRPr="00DD7A29">
        <w:rPr>
          <w:color w:val="000000"/>
          <w:spacing w:val="-15"/>
          <w:sz w:val="28"/>
          <w:szCs w:val="28"/>
        </w:rPr>
        <w:t>гигиена питания и приготовление пищи:</w:t>
      </w:r>
    </w:p>
    <w:p w:rsidR="00FB6AC9" w:rsidRDefault="00FB6AC9" w:rsidP="00A01A96">
      <w:pPr>
        <w:shd w:val="clear" w:color="auto" w:fill="FFFFFF"/>
        <w:spacing w:line="360" w:lineRule="auto"/>
        <w:ind w:firstLine="567"/>
        <w:jc w:val="both"/>
        <w:rPr>
          <w:color w:val="000000"/>
          <w:spacing w:val="-15"/>
          <w:sz w:val="28"/>
          <w:szCs w:val="28"/>
        </w:rPr>
      </w:pPr>
    </w:p>
    <w:p w:rsidR="00DD7A29" w:rsidRPr="00DD7A29" w:rsidRDefault="00DD7A2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D7A29">
        <w:rPr>
          <w:color w:val="000000"/>
          <w:spacing w:val="-15"/>
          <w:sz w:val="28"/>
          <w:szCs w:val="28"/>
        </w:rPr>
        <w:t xml:space="preserve">1. </w:t>
      </w:r>
      <w:r w:rsidR="00FB6AC9">
        <w:rPr>
          <w:color w:val="000000"/>
          <w:spacing w:val="-15"/>
          <w:sz w:val="28"/>
          <w:szCs w:val="28"/>
        </w:rPr>
        <w:t>«</w:t>
      </w:r>
      <w:r w:rsidRPr="00DD7A29">
        <w:rPr>
          <w:color w:val="000000"/>
          <w:spacing w:val="-15"/>
          <w:sz w:val="28"/>
          <w:szCs w:val="28"/>
        </w:rPr>
        <w:t>Где и как готовят пищу</w:t>
      </w:r>
      <w:r w:rsidR="00FB6AC9">
        <w:rPr>
          <w:color w:val="000000"/>
          <w:spacing w:val="-15"/>
          <w:sz w:val="28"/>
          <w:szCs w:val="28"/>
        </w:rPr>
        <w:t>»</w:t>
      </w:r>
      <w:r w:rsidRPr="00DD7A29">
        <w:rPr>
          <w:color w:val="000000"/>
          <w:spacing w:val="-15"/>
          <w:sz w:val="28"/>
          <w:szCs w:val="28"/>
        </w:rPr>
        <w:t>,</w:t>
      </w:r>
    </w:p>
    <w:p w:rsidR="00DD7A29" w:rsidRPr="00DD7A29" w:rsidRDefault="00DD7A2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D7A29">
        <w:rPr>
          <w:color w:val="000000"/>
          <w:spacing w:val="-14"/>
          <w:sz w:val="28"/>
          <w:szCs w:val="28"/>
        </w:rPr>
        <w:t xml:space="preserve">2. </w:t>
      </w:r>
      <w:r w:rsidR="00FB6AC9">
        <w:rPr>
          <w:color w:val="000000"/>
          <w:spacing w:val="-14"/>
          <w:sz w:val="28"/>
          <w:szCs w:val="28"/>
        </w:rPr>
        <w:t>«</w:t>
      </w:r>
      <w:r w:rsidRPr="00DD7A29">
        <w:rPr>
          <w:color w:val="000000"/>
          <w:spacing w:val="-14"/>
          <w:sz w:val="28"/>
          <w:szCs w:val="28"/>
        </w:rPr>
        <w:t>Что можно приготовить, если выбор продуктов ограничен</w:t>
      </w:r>
      <w:r w:rsidR="00FB6AC9">
        <w:rPr>
          <w:color w:val="000000"/>
          <w:spacing w:val="-14"/>
          <w:sz w:val="28"/>
          <w:szCs w:val="28"/>
        </w:rPr>
        <w:t>»</w:t>
      </w:r>
      <w:r w:rsidRPr="00DD7A29">
        <w:rPr>
          <w:color w:val="000000"/>
          <w:spacing w:val="-14"/>
          <w:sz w:val="28"/>
          <w:szCs w:val="28"/>
        </w:rPr>
        <w:t xml:space="preserve">; </w:t>
      </w:r>
      <w:r w:rsidRPr="00DD7A29">
        <w:rPr>
          <w:color w:val="000000"/>
          <w:spacing w:val="-19"/>
          <w:sz w:val="28"/>
          <w:szCs w:val="28"/>
        </w:rPr>
        <w:t>этикет:</w:t>
      </w:r>
    </w:p>
    <w:p w:rsidR="00FB6AC9" w:rsidRDefault="00FB6AC9" w:rsidP="00A01A96">
      <w:pPr>
        <w:shd w:val="clear" w:color="auto" w:fill="FFFFFF"/>
        <w:spacing w:line="360" w:lineRule="auto"/>
        <w:ind w:firstLine="567"/>
        <w:jc w:val="both"/>
        <w:rPr>
          <w:color w:val="000000"/>
          <w:spacing w:val="-15"/>
          <w:sz w:val="28"/>
          <w:szCs w:val="28"/>
        </w:rPr>
      </w:pPr>
    </w:p>
    <w:p w:rsidR="00DD7A29" w:rsidRPr="00DD7A29" w:rsidRDefault="00DD7A2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D7A29">
        <w:rPr>
          <w:color w:val="000000"/>
          <w:spacing w:val="-15"/>
          <w:sz w:val="28"/>
          <w:szCs w:val="28"/>
        </w:rPr>
        <w:t>1.</w:t>
      </w:r>
      <w:r w:rsidR="00FB6AC9">
        <w:rPr>
          <w:color w:val="000000"/>
          <w:spacing w:val="-15"/>
          <w:sz w:val="28"/>
          <w:szCs w:val="28"/>
        </w:rPr>
        <w:t xml:space="preserve"> «</w:t>
      </w:r>
      <w:r w:rsidRPr="00DD7A29">
        <w:rPr>
          <w:color w:val="000000"/>
          <w:spacing w:val="-15"/>
          <w:sz w:val="28"/>
          <w:szCs w:val="28"/>
        </w:rPr>
        <w:t>Как правильно накрыть стол</w:t>
      </w:r>
      <w:r w:rsidR="00FB6AC9">
        <w:rPr>
          <w:color w:val="000000"/>
          <w:spacing w:val="-15"/>
          <w:sz w:val="28"/>
          <w:szCs w:val="28"/>
        </w:rPr>
        <w:t>»</w:t>
      </w:r>
      <w:r w:rsidRPr="00DD7A29">
        <w:rPr>
          <w:color w:val="000000"/>
          <w:spacing w:val="-15"/>
          <w:sz w:val="28"/>
          <w:szCs w:val="28"/>
        </w:rPr>
        <w:t>,</w:t>
      </w:r>
    </w:p>
    <w:p w:rsidR="00DD7A29" w:rsidRPr="00DD7A29" w:rsidRDefault="00FB6AC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2. «</w:t>
      </w:r>
      <w:r w:rsidR="00DD7A29" w:rsidRPr="00DD7A29">
        <w:rPr>
          <w:color w:val="000000"/>
          <w:spacing w:val="-14"/>
          <w:sz w:val="28"/>
          <w:szCs w:val="28"/>
        </w:rPr>
        <w:t>Как правильно вести себя за столом</w:t>
      </w:r>
      <w:r>
        <w:rPr>
          <w:color w:val="000000"/>
          <w:spacing w:val="-14"/>
          <w:sz w:val="28"/>
          <w:szCs w:val="28"/>
        </w:rPr>
        <w:t>»</w:t>
      </w:r>
      <w:r w:rsidR="00DD7A29" w:rsidRPr="00DD7A29">
        <w:rPr>
          <w:color w:val="000000"/>
          <w:spacing w:val="-14"/>
          <w:sz w:val="28"/>
          <w:szCs w:val="28"/>
        </w:rPr>
        <w:t xml:space="preserve">; </w:t>
      </w:r>
      <w:r w:rsidR="00DD7A29" w:rsidRPr="00DD7A29">
        <w:rPr>
          <w:color w:val="000000"/>
          <w:spacing w:val="-17"/>
          <w:sz w:val="28"/>
          <w:szCs w:val="28"/>
        </w:rPr>
        <w:t>рацион питания:</w:t>
      </w:r>
    </w:p>
    <w:p w:rsidR="00FB6AC9" w:rsidRDefault="00FB6AC9" w:rsidP="00A01A96">
      <w:pPr>
        <w:shd w:val="clear" w:color="auto" w:fill="FFFFFF"/>
        <w:spacing w:line="360" w:lineRule="auto"/>
        <w:ind w:firstLine="567"/>
        <w:jc w:val="both"/>
        <w:rPr>
          <w:color w:val="000000"/>
          <w:spacing w:val="-15"/>
          <w:sz w:val="28"/>
          <w:szCs w:val="28"/>
        </w:rPr>
      </w:pPr>
    </w:p>
    <w:p w:rsidR="00DD7A29" w:rsidRPr="00DD7A29" w:rsidRDefault="00FB6AC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lastRenderedPageBreak/>
        <w:t>1. «</w:t>
      </w:r>
      <w:r w:rsidR="00DD7A29" w:rsidRPr="00DD7A29">
        <w:rPr>
          <w:color w:val="000000"/>
          <w:spacing w:val="-15"/>
          <w:sz w:val="28"/>
          <w:szCs w:val="28"/>
        </w:rPr>
        <w:t>Молоко и молочные продукты</w:t>
      </w:r>
      <w:r>
        <w:rPr>
          <w:color w:val="000000"/>
          <w:spacing w:val="-15"/>
          <w:sz w:val="28"/>
          <w:szCs w:val="28"/>
        </w:rPr>
        <w:t>»</w:t>
      </w:r>
      <w:r w:rsidR="00DD7A29" w:rsidRPr="00DD7A29">
        <w:rPr>
          <w:color w:val="000000"/>
          <w:spacing w:val="-15"/>
          <w:sz w:val="28"/>
          <w:szCs w:val="28"/>
        </w:rPr>
        <w:t>,</w:t>
      </w:r>
    </w:p>
    <w:p w:rsidR="00DD7A29" w:rsidRPr="00DD7A29" w:rsidRDefault="00FB6AC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2. «</w:t>
      </w:r>
      <w:r w:rsidR="00DD7A29" w:rsidRPr="00DD7A29">
        <w:rPr>
          <w:color w:val="000000"/>
          <w:spacing w:val="-14"/>
          <w:sz w:val="28"/>
          <w:szCs w:val="28"/>
        </w:rPr>
        <w:t>Блюда из зерна</w:t>
      </w:r>
      <w:r>
        <w:rPr>
          <w:color w:val="000000"/>
          <w:spacing w:val="-14"/>
          <w:sz w:val="28"/>
          <w:szCs w:val="28"/>
        </w:rPr>
        <w:t>»</w:t>
      </w:r>
      <w:r w:rsidR="00DD7A29" w:rsidRPr="00DD7A29">
        <w:rPr>
          <w:color w:val="000000"/>
          <w:spacing w:val="-14"/>
          <w:sz w:val="28"/>
          <w:szCs w:val="28"/>
        </w:rPr>
        <w:t>,</w:t>
      </w:r>
    </w:p>
    <w:p w:rsidR="00DD7A29" w:rsidRPr="00DD7A29" w:rsidRDefault="00FB6AC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3. «</w:t>
      </w:r>
      <w:r w:rsidR="00DD7A29" w:rsidRPr="00DD7A29">
        <w:rPr>
          <w:color w:val="000000"/>
          <w:spacing w:val="-15"/>
          <w:sz w:val="28"/>
          <w:szCs w:val="28"/>
        </w:rPr>
        <w:t>Какую пищу можно найти в лесу</w:t>
      </w:r>
      <w:r>
        <w:rPr>
          <w:color w:val="000000"/>
          <w:spacing w:val="-15"/>
          <w:sz w:val="28"/>
          <w:szCs w:val="28"/>
        </w:rPr>
        <w:t>»</w:t>
      </w:r>
      <w:r w:rsidR="00DD7A29" w:rsidRPr="00DD7A29">
        <w:rPr>
          <w:color w:val="000000"/>
          <w:spacing w:val="-15"/>
          <w:sz w:val="28"/>
          <w:szCs w:val="28"/>
        </w:rPr>
        <w:t>,</w:t>
      </w:r>
    </w:p>
    <w:p w:rsidR="00DD7A29" w:rsidRPr="00DD7A29" w:rsidRDefault="00FB6AC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4. «</w:t>
      </w:r>
      <w:r w:rsidR="00DD7A29" w:rsidRPr="00DD7A29">
        <w:rPr>
          <w:color w:val="000000"/>
          <w:spacing w:val="-14"/>
          <w:sz w:val="28"/>
          <w:szCs w:val="28"/>
        </w:rPr>
        <w:t>Что и как приготовить из рыбы</w:t>
      </w:r>
      <w:r>
        <w:rPr>
          <w:color w:val="000000"/>
          <w:spacing w:val="-14"/>
          <w:sz w:val="28"/>
          <w:szCs w:val="28"/>
        </w:rPr>
        <w:t>»</w:t>
      </w:r>
      <w:r w:rsidR="00DD7A29" w:rsidRPr="00DD7A29">
        <w:rPr>
          <w:color w:val="000000"/>
          <w:spacing w:val="-14"/>
          <w:sz w:val="28"/>
          <w:szCs w:val="28"/>
        </w:rPr>
        <w:t>,</w:t>
      </w:r>
    </w:p>
    <w:p w:rsidR="00DD7A29" w:rsidRPr="00DD7A29" w:rsidRDefault="00FB6AC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5. «</w:t>
      </w:r>
      <w:r w:rsidR="00DD7A29" w:rsidRPr="00DD7A29">
        <w:rPr>
          <w:color w:val="000000"/>
          <w:spacing w:val="-16"/>
          <w:sz w:val="28"/>
          <w:szCs w:val="28"/>
        </w:rPr>
        <w:t>Дары моря</w:t>
      </w:r>
      <w:r>
        <w:rPr>
          <w:color w:val="000000"/>
          <w:spacing w:val="-16"/>
          <w:sz w:val="28"/>
          <w:szCs w:val="28"/>
        </w:rPr>
        <w:t>»</w:t>
      </w:r>
      <w:r w:rsidR="00DD7A29" w:rsidRPr="00DD7A29">
        <w:rPr>
          <w:color w:val="000000"/>
          <w:spacing w:val="-16"/>
          <w:sz w:val="28"/>
          <w:szCs w:val="28"/>
        </w:rPr>
        <w:t xml:space="preserve">; </w:t>
      </w:r>
      <w:r w:rsidR="00DD7A29" w:rsidRPr="00DD7A29">
        <w:rPr>
          <w:color w:val="000000"/>
          <w:spacing w:val="-15"/>
          <w:sz w:val="28"/>
          <w:szCs w:val="28"/>
        </w:rPr>
        <w:t xml:space="preserve">традиции и культура питания: </w:t>
      </w:r>
      <w:r>
        <w:rPr>
          <w:color w:val="000000"/>
          <w:spacing w:val="-15"/>
          <w:sz w:val="28"/>
          <w:szCs w:val="28"/>
        </w:rPr>
        <w:t>«</w:t>
      </w:r>
      <w:r w:rsidR="00DD7A29" w:rsidRPr="00DD7A29">
        <w:rPr>
          <w:color w:val="000000"/>
          <w:spacing w:val="-15"/>
          <w:sz w:val="28"/>
          <w:szCs w:val="28"/>
        </w:rPr>
        <w:t>Кулинарное путешествие по России</w:t>
      </w:r>
      <w:r>
        <w:rPr>
          <w:color w:val="000000"/>
          <w:spacing w:val="-15"/>
          <w:sz w:val="28"/>
          <w:szCs w:val="28"/>
        </w:rPr>
        <w:t>»</w:t>
      </w:r>
      <w:r w:rsidR="00DD7A29" w:rsidRPr="00DD7A29">
        <w:rPr>
          <w:color w:val="000000"/>
          <w:spacing w:val="-15"/>
          <w:sz w:val="28"/>
          <w:szCs w:val="28"/>
        </w:rPr>
        <w:t>.</w:t>
      </w:r>
    </w:p>
    <w:p w:rsidR="00FB6AC9" w:rsidRDefault="00FB6AC9" w:rsidP="00A01A96">
      <w:pPr>
        <w:shd w:val="clear" w:color="auto" w:fill="FFFFFF"/>
        <w:spacing w:line="360" w:lineRule="auto"/>
        <w:ind w:firstLine="567"/>
        <w:jc w:val="both"/>
        <w:rPr>
          <w:i/>
          <w:iCs/>
          <w:color w:val="000000"/>
          <w:spacing w:val="-17"/>
          <w:sz w:val="28"/>
          <w:szCs w:val="28"/>
          <w:u w:val="single"/>
        </w:rPr>
      </w:pPr>
    </w:p>
    <w:p w:rsidR="00DD7A29" w:rsidRPr="00DD7A29" w:rsidRDefault="00DD7A2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D7A29">
        <w:rPr>
          <w:i/>
          <w:iCs/>
          <w:color w:val="000000"/>
          <w:spacing w:val="-17"/>
          <w:sz w:val="28"/>
          <w:szCs w:val="28"/>
          <w:u w:val="single"/>
        </w:rPr>
        <w:t xml:space="preserve">3 модуль </w:t>
      </w:r>
      <w:r w:rsidR="00FB6AC9">
        <w:rPr>
          <w:b/>
          <w:bCs/>
          <w:i/>
          <w:iCs/>
          <w:color w:val="000000"/>
          <w:spacing w:val="-17"/>
          <w:sz w:val="28"/>
          <w:szCs w:val="28"/>
          <w:u w:val="single"/>
        </w:rPr>
        <w:t>«</w:t>
      </w:r>
      <w:r w:rsidRPr="00DD7A29">
        <w:rPr>
          <w:b/>
          <w:bCs/>
          <w:i/>
          <w:iCs/>
          <w:color w:val="000000"/>
          <w:spacing w:val="-17"/>
          <w:sz w:val="28"/>
          <w:szCs w:val="28"/>
          <w:u w:val="single"/>
        </w:rPr>
        <w:t>Формула правильного питания</w:t>
      </w:r>
      <w:r w:rsidR="00FB6AC9">
        <w:rPr>
          <w:b/>
          <w:bCs/>
          <w:i/>
          <w:iCs/>
          <w:color w:val="000000"/>
          <w:spacing w:val="-17"/>
          <w:sz w:val="28"/>
          <w:szCs w:val="28"/>
          <w:u w:val="single"/>
        </w:rPr>
        <w:t>»</w:t>
      </w:r>
    </w:p>
    <w:p w:rsidR="00DD7A29" w:rsidRPr="00DD7A29" w:rsidRDefault="00DD7A2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D7A29">
        <w:rPr>
          <w:color w:val="000000"/>
          <w:spacing w:val="-14"/>
          <w:sz w:val="28"/>
          <w:szCs w:val="28"/>
        </w:rPr>
        <w:t>рациональное питание как часть здорового образа жизни:</w:t>
      </w:r>
    </w:p>
    <w:p w:rsidR="00DD7A29" w:rsidRPr="00DD7A29" w:rsidRDefault="00FB6AC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1. «</w:t>
      </w:r>
      <w:r w:rsidR="00DD7A29" w:rsidRPr="00DD7A29">
        <w:rPr>
          <w:color w:val="000000"/>
          <w:spacing w:val="-14"/>
          <w:sz w:val="28"/>
          <w:szCs w:val="28"/>
        </w:rPr>
        <w:t>Здоровье - это здорово</w:t>
      </w:r>
      <w:r>
        <w:rPr>
          <w:color w:val="000000"/>
          <w:spacing w:val="-14"/>
          <w:sz w:val="28"/>
          <w:szCs w:val="28"/>
        </w:rPr>
        <w:t>»</w:t>
      </w:r>
      <w:r w:rsidR="00DD7A29" w:rsidRPr="00DD7A29">
        <w:rPr>
          <w:color w:val="000000"/>
          <w:spacing w:val="-14"/>
          <w:sz w:val="28"/>
          <w:szCs w:val="28"/>
        </w:rPr>
        <w:t>;</w:t>
      </w:r>
    </w:p>
    <w:p w:rsidR="00DD7A29" w:rsidRPr="00DD7A29" w:rsidRDefault="00FB6AC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2. «</w:t>
      </w:r>
      <w:r w:rsidR="00DD7A29" w:rsidRPr="00DD7A29">
        <w:rPr>
          <w:color w:val="000000"/>
          <w:spacing w:val="-15"/>
          <w:sz w:val="28"/>
          <w:szCs w:val="28"/>
        </w:rPr>
        <w:t>Продукты разные нужны, продукты разные важны</w:t>
      </w:r>
      <w:r>
        <w:rPr>
          <w:color w:val="000000"/>
          <w:spacing w:val="-15"/>
          <w:sz w:val="28"/>
          <w:szCs w:val="28"/>
        </w:rPr>
        <w:t>»</w:t>
      </w:r>
      <w:r w:rsidR="00DD7A29" w:rsidRPr="00DD7A29">
        <w:rPr>
          <w:color w:val="000000"/>
          <w:spacing w:val="-15"/>
          <w:sz w:val="28"/>
          <w:szCs w:val="28"/>
        </w:rPr>
        <w:t xml:space="preserve">, режим питания: </w:t>
      </w:r>
      <w:r>
        <w:rPr>
          <w:color w:val="000000"/>
          <w:spacing w:val="-15"/>
          <w:sz w:val="28"/>
          <w:szCs w:val="28"/>
        </w:rPr>
        <w:t>«</w:t>
      </w:r>
      <w:r w:rsidR="00DD7A29" w:rsidRPr="00DD7A29">
        <w:rPr>
          <w:color w:val="000000"/>
          <w:spacing w:val="-15"/>
          <w:sz w:val="28"/>
          <w:szCs w:val="28"/>
        </w:rPr>
        <w:t>Режим питания</w:t>
      </w:r>
      <w:r>
        <w:rPr>
          <w:color w:val="000000"/>
          <w:spacing w:val="-15"/>
          <w:sz w:val="28"/>
          <w:szCs w:val="28"/>
        </w:rPr>
        <w:t>»</w:t>
      </w:r>
      <w:r w:rsidR="00DD7A29" w:rsidRPr="00DD7A29">
        <w:rPr>
          <w:color w:val="000000"/>
          <w:spacing w:val="-15"/>
          <w:sz w:val="28"/>
          <w:szCs w:val="28"/>
        </w:rPr>
        <w:t xml:space="preserve">, адекватность питания: </w:t>
      </w:r>
      <w:r>
        <w:rPr>
          <w:color w:val="000000"/>
          <w:spacing w:val="-15"/>
          <w:sz w:val="28"/>
          <w:szCs w:val="28"/>
        </w:rPr>
        <w:t>«</w:t>
      </w:r>
      <w:r w:rsidR="00DD7A29" w:rsidRPr="00DD7A29">
        <w:rPr>
          <w:color w:val="000000"/>
          <w:spacing w:val="-15"/>
          <w:sz w:val="28"/>
          <w:szCs w:val="28"/>
        </w:rPr>
        <w:t>Энергия пищи</w:t>
      </w:r>
      <w:r>
        <w:rPr>
          <w:color w:val="000000"/>
          <w:spacing w:val="-15"/>
          <w:sz w:val="28"/>
          <w:szCs w:val="28"/>
        </w:rPr>
        <w:t>»,</w:t>
      </w:r>
      <w:r w:rsidR="00DD7A29" w:rsidRPr="00DD7A29">
        <w:rPr>
          <w:color w:val="000000"/>
          <w:spacing w:val="-15"/>
          <w:sz w:val="28"/>
          <w:szCs w:val="28"/>
        </w:rPr>
        <w:t xml:space="preserve"> гигиена питания и приготовление пищи:</w:t>
      </w:r>
    </w:p>
    <w:p w:rsidR="00FB6AC9" w:rsidRDefault="00FB6AC9" w:rsidP="00A01A96">
      <w:pPr>
        <w:shd w:val="clear" w:color="auto" w:fill="FFFFFF"/>
        <w:spacing w:line="360" w:lineRule="auto"/>
        <w:ind w:firstLine="567"/>
        <w:jc w:val="both"/>
        <w:rPr>
          <w:color w:val="000000"/>
          <w:spacing w:val="-15"/>
          <w:sz w:val="28"/>
          <w:szCs w:val="28"/>
        </w:rPr>
      </w:pPr>
    </w:p>
    <w:p w:rsidR="00DD7A29" w:rsidRPr="00DD7A29" w:rsidRDefault="00FB6AC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1. «</w:t>
      </w:r>
      <w:r w:rsidR="00DD7A29" w:rsidRPr="00DD7A29">
        <w:rPr>
          <w:color w:val="000000"/>
          <w:spacing w:val="-15"/>
          <w:sz w:val="28"/>
          <w:szCs w:val="28"/>
        </w:rPr>
        <w:t>Где и как мы едим</w:t>
      </w:r>
      <w:r>
        <w:rPr>
          <w:color w:val="000000"/>
          <w:spacing w:val="-15"/>
          <w:sz w:val="28"/>
          <w:szCs w:val="28"/>
        </w:rPr>
        <w:t>»</w:t>
      </w:r>
      <w:r w:rsidR="00DD7A29" w:rsidRPr="00DD7A29">
        <w:rPr>
          <w:color w:val="000000"/>
          <w:spacing w:val="-15"/>
          <w:sz w:val="28"/>
          <w:szCs w:val="28"/>
        </w:rPr>
        <w:t>,</w:t>
      </w:r>
    </w:p>
    <w:p w:rsidR="00DD7A29" w:rsidRPr="00DD7A29" w:rsidRDefault="00FB6AC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2. «</w:t>
      </w:r>
      <w:r w:rsidR="00DD7A29" w:rsidRPr="00DD7A29">
        <w:rPr>
          <w:color w:val="000000"/>
          <w:spacing w:val="-14"/>
          <w:sz w:val="28"/>
          <w:szCs w:val="28"/>
        </w:rPr>
        <w:t>Ты готовишь себе и друзьям</w:t>
      </w:r>
      <w:r>
        <w:rPr>
          <w:color w:val="000000"/>
          <w:spacing w:val="-14"/>
          <w:sz w:val="28"/>
          <w:szCs w:val="28"/>
        </w:rPr>
        <w:t>»</w:t>
      </w:r>
      <w:r w:rsidR="00DD7A29" w:rsidRPr="00DD7A29">
        <w:rPr>
          <w:color w:val="000000"/>
          <w:spacing w:val="-14"/>
          <w:sz w:val="28"/>
          <w:szCs w:val="28"/>
        </w:rPr>
        <w:t xml:space="preserve">; потребительская культура: </w:t>
      </w:r>
      <w:r>
        <w:rPr>
          <w:color w:val="000000"/>
          <w:spacing w:val="-14"/>
          <w:sz w:val="28"/>
          <w:szCs w:val="28"/>
        </w:rPr>
        <w:t>«</w:t>
      </w:r>
      <w:r w:rsidR="00DD7A29" w:rsidRPr="00DD7A29">
        <w:rPr>
          <w:color w:val="000000"/>
          <w:spacing w:val="-14"/>
          <w:sz w:val="28"/>
          <w:szCs w:val="28"/>
        </w:rPr>
        <w:t xml:space="preserve">Ты </w:t>
      </w:r>
      <w:r>
        <w:rPr>
          <w:color w:val="000000"/>
          <w:spacing w:val="-14"/>
          <w:sz w:val="28"/>
          <w:szCs w:val="28"/>
        </w:rPr>
        <w:t>–</w:t>
      </w:r>
      <w:r w:rsidR="00DD7A29" w:rsidRPr="00DD7A29">
        <w:rPr>
          <w:color w:val="000000"/>
          <w:spacing w:val="-14"/>
          <w:sz w:val="28"/>
          <w:szCs w:val="28"/>
        </w:rPr>
        <w:t xml:space="preserve"> покупатель</w:t>
      </w:r>
      <w:r>
        <w:rPr>
          <w:color w:val="000000"/>
          <w:spacing w:val="-14"/>
          <w:sz w:val="28"/>
          <w:szCs w:val="28"/>
        </w:rPr>
        <w:t>»</w:t>
      </w:r>
      <w:r w:rsidR="00DD7A29" w:rsidRPr="00DD7A29">
        <w:rPr>
          <w:color w:val="000000"/>
          <w:spacing w:val="-14"/>
          <w:sz w:val="28"/>
          <w:szCs w:val="28"/>
        </w:rPr>
        <w:t xml:space="preserve">; </w:t>
      </w:r>
      <w:r w:rsidR="00DD7A29" w:rsidRPr="00DD7A29">
        <w:rPr>
          <w:color w:val="000000"/>
          <w:spacing w:val="-15"/>
          <w:sz w:val="28"/>
          <w:szCs w:val="28"/>
        </w:rPr>
        <w:t>традиции и культура питания:</w:t>
      </w:r>
    </w:p>
    <w:p w:rsidR="00FB6AC9" w:rsidRDefault="00FB6AC9" w:rsidP="00A01A96">
      <w:pPr>
        <w:shd w:val="clear" w:color="auto" w:fill="FFFFFF"/>
        <w:spacing w:line="360" w:lineRule="auto"/>
        <w:ind w:firstLine="567"/>
        <w:jc w:val="both"/>
        <w:rPr>
          <w:color w:val="000000"/>
          <w:spacing w:val="-15"/>
          <w:sz w:val="28"/>
          <w:szCs w:val="28"/>
        </w:rPr>
      </w:pPr>
    </w:p>
    <w:p w:rsidR="00DD7A29" w:rsidRPr="00DD7A29" w:rsidRDefault="00FB6AC9" w:rsidP="00A01A9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1. «</w:t>
      </w:r>
      <w:r w:rsidR="00DD7A29" w:rsidRPr="00DD7A29">
        <w:rPr>
          <w:color w:val="000000"/>
          <w:spacing w:val="-15"/>
          <w:sz w:val="28"/>
          <w:szCs w:val="28"/>
        </w:rPr>
        <w:t>Кухни разных народов</w:t>
      </w:r>
      <w:r>
        <w:rPr>
          <w:color w:val="000000"/>
          <w:spacing w:val="-15"/>
          <w:sz w:val="28"/>
          <w:szCs w:val="28"/>
        </w:rPr>
        <w:t>»</w:t>
      </w:r>
      <w:r w:rsidR="00DD7A29" w:rsidRPr="00DD7A29">
        <w:rPr>
          <w:color w:val="000000"/>
          <w:spacing w:val="-15"/>
          <w:sz w:val="28"/>
          <w:szCs w:val="28"/>
        </w:rPr>
        <w:t>,</w:t>
      </w:r>
    </w:p>
    <w:p w:rsidR="00DD7A29" w:rsidRPr="00DD7A29" w:rsidRDefault="00FB6AC9" w:rsidP="00A01A96">
      <w:pPr>
        <w:shd w:val="clear" w:color="auto" w:fill="FFFFFF"/>
        <w:tabs>
          <w:tab w:val="left" w:pos="71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2. «</w:t>
      </w:r>
      <w:r w:rsidR="00DD7A29" w:rsidRPr="00DD7A29">
        <w:rPr>
          <w:color w:val="000000"/>
          <w:spacing w:val="-16"/>
          <w:sz w:val="28"/>
          <w:szCs w:val="28"/>
        </w:rPr>
        <w:t>Кулинарное путешествие</w:t>
      </w:r>
      <w:r>
        <w:rPr>
          <w:color w:val="000000"/>
          <w:spacing w:val="-16"/>
          <w:sz w:val="28"/>
          <w:szCs w:val="28"/>
        </w:rPr>
        <w:t>»</w:t>
      </w:r>
      <w:r w:rsidR="00DD7A29" w:rsidRPr="00DD7A29">
        <w:rPr>
          <w:color w:val="000000"/>
          <w:spacing w:val="-16"/>
          <w:sz w:val="28"/>
          <w:szCs w:val="28"/>
        </w:rPr>
        <w:t>,</w:t>
      </w:r>
    </w:p>
    <w:p w:rsidR="00DD7A29" w:rsidRPr="00DD7A29" w:rsidRDefault="00FB6AC9" w:rsidP="00A01A96">
      <w:pPr>
        <w:shd w:val="clear" w:color="auto" w:fill="FFFFFF"/>
        <w:tabs>
          <w:tab w:val="left" w:pos="71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3. «</w:t>
      </w:r>
      <w:r w:rsidR="00DD7A29" w:rsidRPr="00DD7A29">
        <w:rPr>
          <w:color w:val="000000"/>
          <w:spacing w:val="-15"/>
          <w:sz w:val="28"/>
          <w:szCs w:val="28"/>
        </w:rPr>
        <w:t>Как питались на Руси и в России</w:t>
      </w:r>
      <w:r>
        <w:rPr>
          <w:color w:val="000000"/>
          <w:spacing w:val="-15"/>
          <w:sz w:val="28"/>
          <w:szCs w:val="28"/>
        </w:rPr>
        <w:t>»</w:t>
      </w:r>
      <w:r w:rsidR="00DD7A29" w:rsidRPr="00DD7A29">
        <w:rPr>
          <w:color w:val="000000"/>
          <w:spacing w:val="-15"/>
          <w:sz w:val="28"/>
          <w:szCs w:val="28"/>
        </w:rPr>
        <w:t>,</w:t>
      </w:r>
    </w:p>
    <w:p w:rsidR="00DD7A29" w:rsidRPr="00DD7A29" w:rsidRDefault="00FB6AC9" w:rsidP="00A01A96">
      <w:pPr>
        <w:shd w:val="clear" w:color="auto" w:fill="FFFFFF"/>
        <w:tabs>
          <w:tab w:val="left" w:pos="71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4. «</w:t>
      </w:r>
      <w:r w:rsidR="00DD7A29" w:rsidRPr="00DD7A29">
        <w:rPr>
          <w:color w:val="000000"/>
          <w:spacing w:val="-16"/>
          <w:sz w:val="28"/>
          <w:szCs w:val="28"/>
        </w:rPr>
        <w:t>Необычное кулинарное путешествие</w:t>
      </w:r>
      <w:r>
        <w:rPr>
          <w:color w:val="000000"/>
          <w:spacing w:val="-16"/>
          <w:sz w:val="28"/>
          <w:szCs w:val="28"/>
        </w:rPr>
        <w:t>»</w:t>
      </w:r>
      <w:r w:rsidR="00DD7A29" w:rsidRPr="00DD7A29">
        <w:rPr>
          <w:color w:val="000000"/>
          <w:spacing w:val="-16"/>
          <w:sz w:val="28"/>
          <w:szCs w:val="28"/>
        </w:rPr>
        <w:t>.</w:t>
      </w:r>
    </w:p>
    <w:p w:rsidR="00DD7A29" w:rsidRPr="00DD7A29" w:rsidRDefault="00DD7A29" w:rsidP="00A01A96">
      <w:pPr>
        <w:pStyle w:val="a3"/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DD7A29" w:rsidRPr="00DD7A29" w:rsidRDefault="00DD7A29" w:rsidP="00FB6AC9">
      <w:pPr>
        <w:pStyle w:val="a3"/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DD7A29">
        <w:rPr>
          <w:b/>
          <w:sz w:val="28"/>
          <w:szCs w:val="28"/>
        </w:rPr>
        <w:t>Прогнозируемые результаты освоения программы</w:t>
      </w:r>
    </w:p>
    <w:p w:rsidR="00DD7A29" w:rsidRPr="00DD7A29" w:rsidRDefault="00DD7A29" w:rsidP="00FB6AC9">
      <w:pPr>
        <w:pStyle w:val="a3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В результате изучения программы «Разговор о правильном питании» младшие школьники получат представления:</w:t>
      </w:r>
    </w:p>
    <w:p w:rsidR="00DD7A29" w:rsidRPr="00DD7A29" w:rsidRDefault="00DD7A29" w:rsidP="00FB6AC9">
      <w:pPr>
        <w:numPr>
          <w:ilvl w:val="0"/>
          <w:numId w:val="7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 xml:space="preserve">о правилах и основах рационального питания, </w:t>
      </w:r>
    </w:p>
    <w:p w:rsidR="00DD7A29" w:rsidRPr="00DD7A29" w:rsidRDefault="00DD7A29" w:rsidP="00FB6AC9">
      <w:pPr>
        <w:numPr>
          <w:ilvl w:val="0"/>
          <w:numId w:val="7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о необходимости соблюдения гигиены питания;</w:t>
      </w:r>
    </w:p>
    <w:p w:rsidR="00DD7A29" w:rsidRPr="00DD7A29" w:rsidRDefault="00DD7A29" w:rsidP="00FB6AC9">
      <w:pPr>
        <w:numPr>
          <w:ilvl w:val="0"/>
          <w:numId w:val="7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о полезных продуктах питания;</w:t>
      </w:r>
    </w:p>
    <w:p w:rsidR="00DD7A29" w:rsidRPr="00DD7A29" w:rsidRDefault="00DD7A29" w:rsidP="00FB6AC9">
      <w:pPr>
        <w:numPr>
          <w:ilvl w:val="0"/>
          <w:numId w:val="7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о структуре ежедневного рациона питания;</w:t>
      </w:r>
    </w:p>
    <w:p w:rsidR="00DD7A29" w:rsidRPr="00DD7A29" w:rsidRDefault="00DD7A29" w:rsidP="00FB6AC9">
      <w:pPr>
        <w:numPr>
          <w:ilvl w:val="0"/>
          <w:numId w:val="7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lastRenderedPageBreak/>
        <w:t>об ассортименте наиболее типичных продуктов питания;</w:t>
      </w:r>
    </w:p>
    <w:p w:rsidR="00DD7A29" w:rsidRPr="00DD7A29" w:rsidRDefault="00DD7A29" w:rsidP="00FB6AC9">
      <w:pPr>
        <w:numPr>
          <w:ilvl w:val="0"/>
          <w:numId w:val="7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 xml:space="preserve">об особенностях питания в летний и зимний периоды, причинах вызывающих изменение в рационе питания; </w:t>
      </w:r>
    </w:p>
    <w:p w:rsidR="00DD7A29" w:rsidRPr="00DD7A29" w:rsidRDefault="00DD7A29" w:rsidP="00FB6AC9">
      <w:pPr>
        <w:numPr>
          <w:ilvl w:val="0"/>
          <w:numId w:val="7"/>
        </w:numPr>
        <w:shd w:val="clear" w:color="auto" w:fill="FFFFFF"/>
        <w:suppressAutoHyphens/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DD7A29" w:rsidRPr="00DD7A29" w:rsidRDefault="00DD7A29" w:rsidP="00DD7A29">
      <w:pPr>
        <w:pStyle w:val="5"/>
        <w:spacing w:before="0" w:after="0" w:line="360" w:lineRule="auto"/>
        <w:contextualSpacing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</w:p>
    <w:p w:rsidR="00DD7A29" w:rsidRPr="00DD7A29" w:rsidRDefault="00DD7A29" w:rsidP="00FB6AC9">
      <w:pPr>
        <w:pStyle w:val="5"/>
        <w:spacing w:before="0" w:after="0" w:line="360" w:lineRule="auto"/>
        <w:ind w:firstLine="567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D7A29">
        <w:rPr>
          <w:rStyle w:val="a6"/>
          <w:rFonts w:ascii="Times New Roman" w:hAnsi="Times New Roman"/>
          <w:sz w:val="28"/>
          <w:szCs w:val="28"/>
          <w:lang w:val="ru-RU"/>
        </w:rPr>
        <w:t xml:space="preserve">Первый </w:t>
      </w:r>
      <w:r w:rsidRPr="00DD7A29">
        <w:rPr>
          <w:rStyle w:val="a6"/>
          <w:rFonts w:ascii="Times New Roman" w:hAnsi="Times New Roman"/>
          <w:sz w:val="28"/>
          <w:szCs w:val="28"/>
        </w:rPr>
        <w:t>уровень результатов «ученик научится»</w:t>
      </w:r>
    </w:p>
    <w:p w:rsidR="00DD7A29" w:rsidRPr="00FB6AC9" w:rsidRDefault="00DD7A29" w:rsidP="00FB6AC9">
      <w:pPr>
        <w:pStyle w:val="a4"/>
        <w:numPr>
          <w:ilvl w:val="0"/>
          <w:numId w:val="8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FB6AC9">
        <w:rPr>
          <w:sz w:val="28"/>
          <w:szCs w:val="28"/>
        </w:rPr>
        <w:t>соблюдать гигиену питания;</w:t>
      </w:r>
    </w:p>
    <w:p w:rsidR="00DD7A29" w:rsidRPr="00FB6AC9" w:rsidRDefault="00DD7A29" w:rsidP="00FB6AC9">
      <w:pPr>
        <w:pStyle w:val="a4"/>
        <w:numPr>
          <w:ilvl w:val="0"/>
          <w:numId w:val="8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FB6AC9">
        <w:rPr>
          <w:sz w:val="28"/>
          <w:szCs w:val="28"/>
        </w:rPr>
        <w:t>ориентироваться в продуктах питания (полезные и вредные продукты, ассортимент продуктов);</w:t>
      </w:r>
    </w:p>
    <w:p w:rsidR="00DD7A29" w:rsidRPr="00FB6AC9" w:rsidRDefault="00DD7A29" w:rsidP="00FB6AC9">
      <w:pPr>
        <w:pStyle w:val="a4"/>
        <w:numPr>
          <w:ilvl w:val="0"/>
          <w:numId w:val="8"/>
        </w:num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FB6AC9">
        <w:rPr>
          <w:sz w:val="28"/>
          <w:szCs w:val="28"/>
        </w:rPr>
        <w:t>оценивать свой рацион и режим питания с точки зрения соответствия требованиям здорового образа жизни, с учетом собственной физической активности;</w:t>
      </w:r>
    </w:p>
    <w:p w:rsidR="00DD7A29" w:rsidRPr="00FB6AC9" w:rsidRDefault="00DD7A29" w:rsidP="00FB6AC9">
      <w:pPr>
        <w:pStyle w:val="5"/>
        <w:spacing w:before="0" w:after="0" w:line="360" w:lineRule="auto"/>
        <w:ind w:firstLine="567"/>
        <w:contextualSpacing/>
        <w:jc w:val="both"/>
        <w:rPr>
          <w:rStyle w:val="a6"/>
          <w:rFonts w:ascii="Times New Roman" w:hAnsi="Times New Roman"/>
          <w:sz w:val="28"/>
          <w:szCs w:val="28"/>
          <w:lang w:val="ru-RU"/>
        </w:rPr>
      </w:pPr>
      <w:r w:rsidRPr="00FB6AC9">
        <w:rPr>
          <w:rStyle w:val="a6"/>
          <w:rFonts w:ascii="Times New Roman" w:hAnsi="Times New Roman"/>
          <w:sz w:val="28"/>
          <w:szCs w:val="28"/>
          <w:lang w:val="ru-RU"/>
        </w:rPr>
        <w:t xml:space="preserve">Второй и третий </w:t>
      </w:r>
      <w:r w:rsidR="00FB6AC9" w:rsidRPr="00FB6AC9">
        <w:rPr>
          <w:rStyle w:val="a6"/>
          <w:rFonts w:ascii="Times New Roman" w:hAnsi="Times New Roman"/>
          <w:sz w:val="28"/>
          <w:szCs w:val="28"/>
          <w:lang w:val="ru-RU"/>
        </w:rPr>
        <w:t>уровни результатов «</w:t>
      </w:r>
      <w:r w:rsidRPr="00FB6AC9">
        <w:rPr>
          <w:rStyle w:val="a6"/>
          <w:rFonts w:ascii="Times New Roman" w:hAnsi="Times New Roman"/>
          <w:sz w:val="28"/>
          <w:szCs w:val="28"/>
          <w:lang w:val="ru-RU"/>
        </w:rPr>
        <w:t>ученик получит возможность научиться»</w:t>
      </w:r>
    </w:p>
    <w:p w:rsidR="00DD7A29" w:rsidRPr="00FB6AC9" w:rsidRDefault="00DD7A29" w:rsidP="004557AD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1134"/>
        <w:contextualSpacing/>
        <w:jc w:val="both"/>
        <w:rPr>
          <w:sz w:val="28"/>
          <w:szCs w:val="28"/>
        </w:rPr>
      </w:pPr>
      <w:r w:rsidRPr="00FB6AC9">
        <w:rPr>
          <w:sz w:val="28"/>
          <w:szCs w:val="28"/>
        </w:rPr>
        <w:t xml:space="preserve">соблюдать правила рационального питания; </w:t>
      </w:r>
    </w:p>
    <w:p w:rsidR="00DD7A29" w:rsidRPr="00FB6AC9" w:rsidRDefault="00DD7A29" w:rsidP="004557AD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1134"/>
        <w:contextualSpacing/>
        <w:jc w:val="both"/>
        <w:rPr>
          <w:sz w:val="28"/>
          <w:szCs w:val="28"/>
        </w:rPr>
      </w:pPr>
      <w:r w:rsidRPr="00FB6AC9">
        <w:rPr>
          <w:sz w:val="28"/>
          <w:szCs w:val="28"/>
        </w:rPr>
        <w:t xml:space="preserve">определять причины, вызывающие изменения в рационе питания (особенности питания в летний и зимний периоды); </w:t>
      </w:r>
    </w:p>
    <w:p w:rsidR="00DD7A29" w:rsidRPr="00FB6AC9" w:rsidRDefault="00DD7A29" w:rsidP="004557AD">
      <w:pPr>
        <w:pStyle w:val="a4"/>
        <w:numPr>
          <w:ilvl w:val="0"/>
          <w:numId w:val="9"/>
        </w:numPr>
        <w:shd w:val="clear" w:color="auto" w:fill="FFFFFF"/>
        <w:spacing w:line="360" w:lineRule="auto"/>
        <w:ind w:left="1134"/>
        <w:contextualSpacing/>
        <w:jc w:val="both"/>
        <w:rPr>
          <w:sz w:val="28"/>
          <w:szCs w:val="28"/>
        </w:rPr>
      </w:pPr>
      <w:r w:rsidRPr="00FB6AC9">
        <w:rPr>
          <w:sz w:val="28"/>
          <w:szCs w:val="28"/>
        </w:rPr>
        <w:t>различать  основные группы питательных веществ – белки, жиры, углеводы, витамины и минеральные соли (функциях этих веществ в организме);</w:t>
      </w:r>
    </w:p>
    <w:p w:rsidR="00DD7A29" w:rsidRPr="00DD7A29" w:rsidRDefault="00DD7A29" w:rsidP="004557AD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1134"/>
        <w:contextualSpacing/>
        <w:jc w:val="both"/>
        <w:rPr>
          <w:sz w:val="28"/>
          <w:szCs w:val="28"/>
        </w:rPr>
      </w:pPr>
      <w:r w:rsidRPr="00DD7A29">
        <w:rPr>
          <w:sz w:val="28"/>
          <w:szCs w:val="28"/>
        </w:rPr>
        <w:t xml:space="preserve">корректировать несоответствия своего рациона и режима питания с учетом границ личностной активности; </w:t>
      </w:r>
    </w:p>
    <w:p w:rsidR="00DD7A29" w:rsidRPr="00DD7A29" w:rsidRDefault="00DD7A29" w:rsidP="004557AD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1134"/>
        <w:contextualSpacing/>
        <w:jc w:val="both"/>
        <w:rPr>
          <w:sz w:val="28"/>
          <w:szCs w:val="28"/>
        </w:rPr>
      </w:pPr>
      <w:r w:rsidRPr="00DD7A29">
        <w:rPr>
          <w:sz w:val="28"/>
          <w:szCs w:val="28"/>
        </w:rPr>
        <w:t xml:space="preserve">самостоятельного выбора продуктов, в которых содержится наибольшее количество питательных веществ и витаминов. </w:t>
      </w:r>
    </w:p>
    <w:p w:rsidR="00DD7A29" w:rsidRPr="00DD7A29" w:rsidRDefault="00DD7A29" w:rsidP="00DD7A29">
      <w:pPr>
        <w:pStyle w:val="3"/>
        <w:tabs>
          <w:tab w:val="left" w:pos="284"/>
        </w:tabs>
        <w:spacing w:before="0" w:line="360" w:lineRule="auto"/>
        <w:jc w:val="both"/>
        <w:rPr>
          <w:b w:val="0"/>
          <w:szCs w:val="28"/>
        </w:rPr>
      </w:pPr>
    </w:p>
    <w:p w:rsidR="004557AD" w:rsidRDefault="004557AD">
      <w:pPr>
        <w:spacing w:after="200" w:line="276" w:lineRule="auto"/>
        <w:rPr>
          <w:rFonts w:eastAsia="Arial"/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DD7A29" w:rsidRPr="00DD7A29" w:rsidRDefault="00DD7A29" w:rsidP="004557A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D7A29">
        <w:rPr>
          <w:b/>
          <w:sz w:val="28"/>
          <w:szCs w:val="28"/>
        </w:rPr>
        <w:lastRenderedPageBreak/>
        <w:t>Календарно-тематическое планирование программы «Разговор о правильном питании»</w:t>
      </w:r>
    </w:p>
    <w:p w:rsidR="00DD7A29" w:rsidRPr="00DD7A29" w:rsidRDefault="00DD7A29" w:rsidP="004557A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D7A29">
        <w:rPr>
          <w:b/>
          <w:sz w:val="28"/>
          <w:szCs w:val="28"/>
        </w:rPr>
        <w:t>1-й год обучения</w:t>
      </w:r>
    </w:p>
    <w:tbl>
      <w:tblPr>
        <w:tblW w:w="9474" w:type="dxa"/>
        <w:tblInd w:w="-10" w:type="dxa"/>
        <w:tblLayout w:type="fixed"/>
        <w:tblLook w:val="0000"/>
      </w:tblPr>
      <w:tblGrid>
        <w:gridCol w:w="685"/>
        <w:gridCol w:w="5103"/>
        <w:gridCol w:w="993"/>
        <w:gridCol w:w="1134"/>
        <w:gridCol w:w="1559"/>
      </w:tblGrid>
      <w:tr w:rsidR="00DD7A29" w:rsidRPr="004557AD" w:rsidTr="004557AD">
        <w:trPr>
          <w:trHeight w:val="43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A29" w:rsidRPr="004557AD" w:rsidRDefault="00DD7A29" w:rsidP="004557AD">
            <w:pPr>
              <w:tabs>
                <w:tab w:val="left" w:pos="915"/>
              </w:tabs>
              <w:spacing w:line="360" w:lineRule="auto"/>
              <w:jc w:val="center"/>
              <w:rPr>
                <w:b/>
              </w:rPr>
            </w:pPr>
            <w:r w:rsidRPr="004557AD">
              <w:rPr>
                <w:b/>
              </w:rPr>
              <w:t>№</w:t>
            </w:r>
          </w:p>
          <w:p w:rsidR="00DD7A29" w:rsidRPr="004557AD" w:rsidRDefault="00DD7A29" w:rsidP="004557AD">
            <w:pPr>
              <w:pStyle w:val="Default"/>
              <w:snapToGrid w:val="0"/>
              <w:spacing w:line="360" w:lineRule="auto"/>
              <w:jc w:val="center"/>
              <w:rPr>
                <w:b/>
              </w:rPr>
            </w:pPr>
            <w:proofErr w:type="gramStart"/>
            <w:r w:rsidRPr="004557AD">
              <w:rPr>
                <w:b/>
              </w:rPr>
              <w:t>п</w:t>
            </w:r>
            <w:proofErr w:type="gramEnd"/>
            <w:r w:rsidRPr="004557AD">
              <w:rPr>
                <w:b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A29" w:rsidRPr="004557AD" w:rsidRDefault="00DD7A29" w:rsidP="004557AD">
            <w:pPr>
              <w:pStyle w:val="Default"/>
              <w:snapToGrid w:val="0"/>
              <w:spacing w:line="360" w:lineRule="auto"/>
              <w:jc w:val="center"/>
              <w:rPr>
                <w:b/>
              </w:rPr>
            </w:pPr>
            <w:r w:rsidRPr="004557AD">
              <w:rPr>
                <w:b/>
              </w:rPr>
              <w:t>Наименование темы 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A29" w:rsidRPr="004557AD" w:rsidRDefault="00DD7A29" w:rsidP="004557AD">
            <w:pPr>
              <w:pStyle w:val="Default"/>
              <w:snapToGrid w:val="0"/>
              <w:spacing w:line="360" w:lineRule="auto"/>
              <w:jc w:val="center"/>
              <w:rPr>
                <w:b/>
              </w:rPr>
            </w:pPr>
            <w:r w:rsidRPr="004557AD">
              <w:rPr>
                <w:b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A29" w:rsidRPr="004557AD" w:rsidRDefault="00DD7A29" w:rsidP="004557AD">
            <w:pPr>
              <w:pStyle w:val="Default"/>
              <w:snapToGrid w:val="0"/>
              <w:spacing w:line="360" w:lineRule="auto"/>
              <w:jc w:val="center"/>
              <w:rPr>
                <w:b/>
              </w:rPr>
            </w:pPr>
            <w:r w:rsidRPr="004557AD">
              <w:rPr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A29" w:rsidRPr="004557AD" w:rsidRDefault="00DD7A29" w:rsidP="004557AD">
            <w:pPr>
              <w:pStyle w:val="Default"/>
              <w:snapToGrid w:val="0"/>
              <w:spacing w:line="360" w:lineRule="auto"/>
              <w:jc w:val="center"/>
              <w:rPr>
                <w:b/>
              </w:rPr>
            </w:pPr>
            <w:r w:rsidRPr="004557AD">
              <w:rPr>
                <w:b/>
              </w:rPr>
              <w:t>Коррекция</w:t>
            </w: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 xml:space="preserve">Вводное занятие.. Если хочешь быть </w:t>
            </w:r>
            <w:proofErr w:type="gramStart"/>
            <w:r w:rsidRPr="004557AD">
              <w:t>здоров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Из чего состоит наша пища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Полезные и вредные привычки питания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Самые полезные продукты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Как правильно ест</w:t>
            </w:r>
            <w:proofErr w:type="gramStart"/>
            <w:r w:rsidRPr="004557AD">
              <w:t>ь(</w:t>
            </w:r>
            <w:proofErr w:type="gramEnd"/>
            <w:r w:rsidRPr="004557AD">
              <w:t>гигиена питания)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Удивительное превращение пирожка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Твой режим питания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Из чего варят каши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Как сделать кашу вкусной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 xml:space="preserve">Плох обед, </w:t>
            </w:r>
            <w:proofErr w:type="gramStart"/>
            <w:r w:rsidRPr="004557AD">
              <w:t>коли хлеба нет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Хлеб всему голова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 xml:space="preserve">Полдник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Время есть булочки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rPr>
          <w:trHeight w:val="35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Пора ужинать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Почему полезно есть рыбу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Мясо и мясные блюда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Где найти витамины зимой и весной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Всякому овощу – свое время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Как утолить жажду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Что надо есть</w:t>
            </w:r>
            <w:proofErr w:type="gramStart"/>
            <w:r w:rsidRPr="004557AD">
              <w:t xml:space="preserve"> ,</w:t>
            </w:r>
            <w:proofErr w:type="gramEnd"/>
            <w:r w:rsidRPr="004557AD">
              <w:t>если хочешь стать сильнее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Что надо есть, если хочешь стать сильнее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На вкус и цвет товарищей 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Овощи, ягоды и фрукты – витаминные продукты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Овощи, ягоды и фрукты – витаминные продукты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Каждому овощу – свое время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Народные праздники, их меню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lastRenderedPageBreak/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Народные праздники, их меню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Как правильно накрыть стол.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Когда человек начал пользоваться вилкой и ножом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Щи да каша – пища наша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rPr>
          <w:trHeight w:val="27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Что готовили наши прабабушки.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4557AD" w:rsidRPr="004557AD" w:rsidTr="004557AD">
        <w:trPr>
          <w:trHeight w:val="5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7AD" w:rsidRPr="004557AD" w:rsidRDefault="004557AD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7AD" w:rsidRPr="004557AD" w:rsidRDefault="004557AD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Игра «Здоровое питание – отличное настроение»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7AD" w:rsidRPr="004557AD" w:rsidRDefault="004557AD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AD" w:rsidRPr="004557AD" w:rsidRDefault="004557AD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  <w:p w:rsidR="004557AD" w:rsidRPr="004557AD" w:rsidRDefault="004557AD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57AD" w:rsidRPr="004557AD" w:rsidRDefault="004557AD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4557AD" w:rsidRPr="004557AD" w:rsidTr="004557AD">
        <w:trPr>
          <w:trHeight w:val="7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AD" w:rsidRPr="004557AD" w:rsidRDefault="004557AD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AD" w:rsidRPr="004557AD" w:rsidRDefault="004557AD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Подведение итогов.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AD" w:rsidRPr="004557AD" w:rsidRDefault="004557AD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AD" w:rsidRPr="004557AD" w:rsidRDefault="004557AD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AD" w:rsidRPr="004557AD" w:rsidRDefault="004557AD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</w:tbl>
    <w:p w:rsidR="00DD7A29" w:rsidRPr="00DD7A29" w:rsidRDefault="00DD7A29" w:rsidP="00DD7A29">
      <w:pPr>
        <w:pStyle w:val="Default"/>
        <w:spacing w:line="360" w:lineRule="auto"/>
        <w:jc w:val="both"/>
        <w:rPr>
          <w:sz w:val="28"/>
          <w:szCs w:val="28"/>
        </w:rPr>
      </w:pPr>
    </w:p>
    <w:p w:rsidR="00DD7A29" w:rsidRPr="00DD7A29" w:rsidRDefault="00DD7A29" w:rsidP="004557AD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D7A29">
        <w:rPr>
          <w:b/>
          <w:bCs/>
          <w:sz w:val="28"/>
          <w:szCs w:val="28"/>
        </w:rPr>
        <w:t>Предполагаемые результаты 1-го года обучения.</w:t>
      </w:r>
    </w:p>
    <w:p w:rsidR="00DD7A29" w:rsidRPr="00DD7A29" w:rsidRDefault="00DD7A29" w:rsidP="004557A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Ученики должны знать:</w:t>
      </w:r>
    </w:p>
    <w:p w:rsidR="00DD7A29" w:rsidRPr="00DD7A29" w:rsidRDefault="00DD7A29" w:rsidP="004557AD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полезные продукты;</w:t>
      </w:r>
    </w:p>
    <w:p w:rsidR="00DD7A29" w:rsidRPr="00DD7A29" w:rsidRDefault="00DD7A29" w:rsidP="004557AD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правила этикета;</w:t>
      </w:r>
    </w:p>
    <w:p w:rsidR="00DD7A29" w:rsidRPr="00DD7A29" w:rsidRDefault="00DD7A29" w:rsidP="004557AD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роль правильного питания в здоровом образе жизни.</w:t>
      </w:r>
    </w:p>
    <w:p w:rsidR="00DD7A29" w:rsidRPr="00DD7A29" w:rsidRDefault="00DD7A29" w:rsidP="004557A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После первого года обучения ученики должны уметь:</w:t>
      </w:r>
    </w:p>
    <w:p w:rsidR="00DD7A29" w:rsidRPr="00DD7A29" w:rsidRDefault="00DD7A29" w:rsidP="004557AD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соблюдать режим дня</w:t>
      </w:r>
      <w:r w:rsidR="004557AD">
        <w:rPr>
          <w:sz w:val="28"/>
          <w:szCs w:val="28"/>
        </w:rPr>
        <w:t>;</w:t>
      </w:r>
    </w:p>
    <w:p w:rsidR="00DD7A29" w:rsidRPr="00DD7A29" w:rsidRDefault="00DD7A29" w:rsidP="004557AD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выполнять  правила правильного питания;</w:t>
      </w:r>
    </w:p>
    <w:p w:rsidR="00DD7A29" w:rsidRPr="00DD7A29" w:rsidRDefault="00DD7A29" w:rsidP="004557AD">
      <w:pPr>
        <w:pStyle w:val="Default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выбирать в рацион питания полезные продукты</w:t>
      </w:r>
      <w:r w:rsidR="004557AD">
        <w:rPr>
          <w:sz w:val="28"/>
          <w:szCs w:val="28"/>
        </w:rPr>
        <w:t>.</w:t>
      </w:r>
    </w:p>
    <w:p w:rsidR="00DD7A29" w:rsidRPr="00DD7A29" w:rsidRDefault="00DD7A29" w:rsidP="00DD7A29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4557AD" w:rsidRDefault="004557AD">
      <w:pPr>
        <w:spacing w:after="200" w:line="276" w:lineRule="auto"/>
        <w:rPr>
          <w:rFonts w:eastAsia="Arial"/>
          <w:b/>
          <w:color w:val="000000"/>
          <w:sz w:val="28"/>
          <w:szCs w:val="28"/>
          <w:lang w:eastAsia="ar-SA"/>
        </w:rPr>
      </w:pPr>
    </w:p>
    <w:p w:rsidR="004557AD" w:rsidRDefault="004557AD">
      <w:pPr>
        <w:spacing w:after="200" w:line="276" w:lineRule="auto"/>
        <w:rPr>
          <w:rFonts w:eastAsia="Arial"/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DD7A29" w:rsidRPr="00DD7A29" w:rsidRDefault="00DD7A29" w:rsidP="004557A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D7A29">
        <w:rPr>
          <w:b/>
          <w:sz w:val="28"/>
          <w:szCs w:val="28"/>
        </w:rPr>
        <w:lastRenderedPageBreak/>
        <w:t>Календарно-тематическое планирование программы «Разговор о правильном питании»</w:t>
      </w:r>
    </w:p>
    <w:p w:rsidR="00DD7A29" w:rsidRPr="00DD7A29" w:rsidRDefault="004557AD" w:rsidP="004557AD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2-й год обучения</w:t>
      </w:r>
    </w:p>
    <w:tbl>
      <w:tblPr>
        <w:tblW w:w="9474" w:type="dxa"/>
        <w:tblInd w:w="-10" w:type="dxa"/>
        <w:tblLayout w:type="fixed"/>
        <w:tblLook w:val="0000"/>
      </w:tblPr>
      <w:tblGrid>
        <w:gridCol w:w="969"/>
        <w:gridCol w:w="4819"/>
        <w:gridCol w:w="992"/>
        <w:gridCol w:w="1135"/>
        <w:gridCol w:w="1559"/>
      </w:tblGrid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A29" w:rsidRPr="004557AD" w:rsidRDefault="00DD7A29" w:rsidP="004557AD">
            <w:pPr>
              <w:tabs>
                <w:tab w:val="left" w:pos="915"/>
              </w:tabs>
              <w:spacing w:line="360" w:lineRule="auto"/>
              <w:jc w:val="center"/>
              <w:rPr>
                <w:b/>
              </w:rPr>
            </w:pPr>
            <w:r w:rsidRPr="004557AD">
              <w:rPr>
                <w:b/>
              </w:rPr>
              <w:t>№</w:t>
            </w:r>
          </w:p>
          <w:p w:rsidR="00DD7A29" w:rsidRPr="004557AD" w:rsidRDefault="00DD7A29" w:rsidP="004557AD">
            <w:pPr>
              <w:pStyle w:val="Default"/>
              <w:snapToGrid w:val="0"/>
              <w:spacing w:line="360" w:lineRule="auto"/>
              <w:jc w:val="center"/>
              <w:rPr>
                <w:b/>
              </w:rPr>
            </w:pPr>
            <w:proofErr w:type="gramStart"/>
            <w:r w:rsidRPr="004557AD">
              <w:rPr>
                <w:b/>
              </w:rPr>
              <w:t>п</w:t>
            </w:r>
            <w:proofErr w:type="gramEnd"/>
            <w:r w:rsidRPr="004557AD">
              <w:rPr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A29" w:rsidRPr="004557AD" w:rsidRDefault="00DD7A29" w:rsidP="004557AD">
            <w:pPr>
              <w:pStyle w:val="Default"/>
              <w:snapToGrid w:val="0"/>
              <w:spacing w:line="360" w:lineRule="auto"/>
              <w:jc w:val="center"/>
              <w:rPr>
                <w:b/>
              </w:rPr>
            </w:pPr>
            <w:r w:rsidRPr="004557AD">
              <w:rPr>
                <w:b/>
              </w:rPr>
              <w:t>Наименование темы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7A29" w:rsidRPr="004557AD" w:rsidRDefault="00DD7A29" w:rsidP="004557AD">
            <w:pPr>
              <w:pStyle w:val="Default"/>
              <w:snapToGrid w:val="0"/>
              <w:spacing w:line="360" w:lineRule="auto"/>
              <w:jc w:val="center"/>
              <w:rPr>
                <w:b/>
              </w:rPr>
            </w:pPr>
            <w:r w:rsidRPr="004557AD">
              <w:rPr>
                <w:b/>
              </w:rPr>
              <w:t>Кол-во часов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A29" w:rsidRPr="004557AD" w:rsidRDefault="00DD7A29" w:rsidP="004557AD">
            <w:pPr>
              <w:pStyle w:val="Default"/>
              <w:snapToGrid w:val="0"/>
              <w:spacing w:line="360" w:lineRule="auto"/>
              <w:jc w:val="center"/>
              <w:rPr>
                <w:b/>
              </w:rPr>
            </w:pPr>
            <w:r w:rsidRPr="004557AD">
              <w:rPr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A29" w:rsidRPr="004557AD" w:rsidRDefault="00DD7A29" w:rsidP="004557AD">
            <w:pPr>
              <w:pStyle w:val="Default"/>
              <w:snapToGrid w:val="0"/>
              <w:spacing w:line="360" w:lineRule="auto"/>
              <w:jc w:val="center"/>
              <w:rPr>
                <w:b/>
              </w:rPr>
            </w:pPr>
            <w:r w:rsidRPr="004557AD">
              <w:rPr>
                <w:b/>
              </w:rPr>
              <w:t>Коррекция</w:t>
            </w: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 xml:space="preserve">1.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Вводное занятие. Повторение правил питания.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Путешествие по улице правильного питания.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 xml:space="preserve">Время есть булочки.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Оформление плаката молоко и молочные продукты.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Конкур</w:t>
            </w:r>
            <w:proofErr w:type="gramStart"/>
            <w:r w:rsidRPr="004557AD">
              <w:t>с-</w:t>
            </w:r>
            <w:proofErr w:type="gramEnd"/>
            <w:r w:rsidRPr="004557AD">
              <w:t xml:space="preserve"> викторина « Знатоки молока».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Изготовление книжки-самоделки «Кладовая народной мудрости»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Пора ужинать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Практическая работа: « Как приготовить бутерброды»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Составление меню для ужина.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Значение витаминов в жизни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Практическая работа. Значение витаминов в жизни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Морепродукты.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 xml:space="preserve"> «На вкус и цвет товарища нет»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Отгадай мелодию. «На вкус и цвет товарища нет»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Практическая работа «Из чего приготовлен сок?»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Как утолить жажду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Игра «Посещение музея воды»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Праздник чая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Что надо есть, чтобы стать сильнее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Практическая работа «Меню спортсмена»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Практическая работа «Мой день»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lastRenderedPageBreak/>
              <w:t>22.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Овощи, ягоды и фрукты - витаминные продукты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Практическая работа «Изготовление витаминного салата»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Поле чудес «Овощи, ягоды, фрукты – самые витаминные продукты»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Оформление плаката «Витаминная страна»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Посадка лука.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Каждому овощу свое время.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proofErr w:type="spellStart"/>
            <w:r w:rsidRPr="004557AD">
              <w:t>Инсценирование</w:t>
            </w:r>
            <w:proofErr w:type="spellEnd"/>
            <w:r w:rsidRPr="004557AD">
              <w:t xml:space="preserve"> сказки « Вершки и корешки».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Конкурс «Овощной ресторан»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30.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Изготовление книжки «Витаминная азбука»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31.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Игра: «Наше питание»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32.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Творческий отчет.  «Реклама овощей».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33.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Творческий отчет. Фрукты и овощи.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34.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Подведение итогов.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</w:tbl>
    <w:p w:rsidR="004557AD" w:rsidRDefault="004557AD" w:rsidP="00DD7A2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DD7A29" w:rsidRPr="00DD7A29" w:rsidRDefault="00DD7A29" w:rsidP="004557AD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D7A29">
        <w:rPr>
          <w:b/>
          <w:bCs/>
          <w:sz w:val="28"/>
          <w:szCs w:val="28"/>
        </w:rPr>
        <w:t>Предполагаемые результаты 2-го года обучения.</w:t>
      </w:r>
    </w:p>
    <w:p w:rsidR="00DD7A29" w:rsidRPr="00DD7A29" w:rsidRDefault="00DD7A29" w:rsidP="004557A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Обучающиеся должны знать:</w:t>
      </w:r>
    </w:p>
    <w:p w:rsidR="00DD7A29" w:rsidRPr="00DD7A29" w:rsidRDefault="00DD7A29" w:rsidP="004557AD">
      <w:pPr>
        <w:pStyle w:val="Default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основные правила питания;</w:t>
      </w:r>
    </w:p>
    <w:p w:rsidR="00DD7A29" w:rsidRPr="00DD7A29" w:rsidRDefault="00DD7A29" w:rsidP="004557AD">
      <w:pPr>
        <w:pStyle w:val="Default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важность употребления в пищу разнообразных продуктов;</w:t>
      </w:r>
    </w:p>
    <w:p w:rsidR="00DD7A29" w:rsidRPr="00DD7A29" w:rsidRDefault="00DD7A29" w:rsidP="004557AD">
      <w:pPr>
        <w:pStyle w:val="Default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роль витаминов в питании.</w:t>
      </w:r>
    </w:p>
    <w:p w:rsidR="00DD7A29" w:rsidRPr="00DD7A29" w:rsidRDefault="00DD7A29" w:rsidP="004557A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После 2-года обучающиеся должны уметь:</w:t>
      </w:r>
    </w:p>
    <w:p w:rsidR="00DD7A29" w:rsidRPr="00DD7A29" w:rsidRDefault="00DD7A29" w:rsidP="004557AD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соблюдать гигиену  питания;</w:t>
      </w:r>
    </w:p>
    <w:p w:rsidR="00DD7A29" w:rsidRPr="00DD7A29" w:rsidRDefault="00DD7A29" w:rsidP="004557AD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готовить простейшие витаминные салаты;</w:t>
      </w:r>
    </w:p>
    <w:p w:rsidR="00DD7A29" w:rsidRPr="00DD7A29" w:rsidRDefault="00DD7A29" w:rsidP="004557AD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выращивать зелень в горшочках.</w:t>
      </w:r>
    </w:p>
    <w:p w:rsidR="00DD7A29" w:rsidRPr="00DD7A29" w:rsidRDefault="00DD7A29" w:rsidP="00DD7A29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DD7A29" w:rsidRPr="00DD7A29" w:rsidRDefault="00DD7A29" w:rsidP="00DD7A29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4557AD" w:rsidRDefault="004557AD">
      <w:pPr>
        <w:spacing w:after="200" w:line="276" w:lineRule="auto"/>
        <w:rPr>
          <w:rFonts w:eastAsia="Arial"/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DD7A29" w:rsidRPr="00DD7A29" w:rsidRDefault="00DD7A29" w:rsidP="004557A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D7A29">
        <w:rPr>
          <w:b/>
          <w:sz w:val="28"/>
          <w:szCs w:val="28"/>
        </w:rPr>
        <w:lastRenderedPageBreak/>
        <w:t>Календарно-тематическое планирование программы «Разговор о правильном питании»</w:t>
      </w:r>
    </w:p>
    <w:p w:rsidR="00DD7A29" w:rsidRPr="00DD7A29" w:rsidRDefault="00DD7A29" w:rsidP="004557A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D7A29">
        <w:rPr>
          <w:b/>
          <w:sz w:val="28"/>
          <w:szCs w:val="28"/>
        </w:rPr>
        <w:t>3-й год обучения</w:t>
      </w:r>
    </w:p>
    <w:tbl>
      <w:tblPr>
        <w:tblW w:w="0" w:type="auto"/>
        <w:tblInd w:w="-10" w:type="dxa"/>
        <w:tblLayout w:type="fixed"/>
        <w:tblLook w:val="0000"/>
      </w:tblPr>
      <w:tblGrid>
        <w:gridCol w:w="828"/>
        <w:gridCol w:w="4960"/>
        <w:gridCol w:w="993"/>
        <w:gridCol w:w="1134"/>
        <w:gridCol w:w="1559"/>
      </w:tblGrid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tabs>
                <w:tab w:val="left" w:pos="915"/>
              </w:tabs>
              <w:spacing w:line="360" w:lineRule="auto"/>
              <w:jc w:val="both"/>
              <w:rPr>
                <w:b/>
              </w:rPr>
            </w:pPr>
            <w:r w:rsidRPr="004557AD">
              <w:rPr>
                <w:b/>
              </w:rPr>
              <w:t>№</w:t>
            </w:r>
          </w:p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  <w:proofErr w:type="gramStart"/>
            <w:r w:rsidRPr="004557AD">
              <w:rPr>
                <w:b/>
              </w:rPr>
              <w:t>п</w:t>
            </w:r>
            <w:proofErr w:type="gramEnd"/>
            <w:r w:rsidRPr="004557AD">
              <w:rPr>
                <w:b/>
              </w:rPr>
              <w:t>/п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  <w:r w:rsidRPr="004557AD">
              <w:rPr>
                <w:b/>
              </w:rPr>
              <w:t>Наименование темы 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  <w:r w:rsidRPr="004557AD">
              <w:rPr>
                <w:b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  <w:r w:rsidRPr="004557AD">
              <w:rPr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  <w:r w:rsidRPr="004557AD">
              <w:rPr>
                <w:b/>
              </w:rPr>
              <w:t>Коррекция</w:t>
            </w: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 xml:space="preserve"> Вводное занятие. Давайте познакомимся!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36292F">
        <w:trPr>
          <w:trHeight w:val="5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Викторина «Поле чудес».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Из чего состоит наша пища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Игра  «Меню сказочных героев»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Что нужно есть в разное время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Оформление дневника здоровья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Выпуск стенгазеты о составе нашей пищи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8.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 xml:space="preserve">Игра «В гостях у тетушки </w:t>
            </w:r>
            <w:proofErr w:type="spellStart"/>
            <w:r w:rsidRPr="004557AD">
              <w:t>Припасихи</w:t>
            </w:r>
            <w:proofErr w:type="spellEnd"/>
            <w:r w:rsidRPr="004557AD"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Конкурс кулинаров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Как правильно питаться, если занимаешься спортом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Составление меню для спортсменов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Оформление дневника «Мой день»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Конкурс «Мама, папа, я – спортивная семья»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Где и как готовят пищу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Экскурсия в столовую.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Конкурс «Сказка, сказка, сказка».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Как правильно накрыть стол.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Игра накрываем стол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Молоко и молочные продукты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Конкурс рисунков «Столовая будущего».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Игра-исследование «Это удивительное молоко»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Молочное меню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Блюда из зерна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Путь от зерна к батону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25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Конкурс «Венок из пословиц»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26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Игра – конкурс «Хлебопеки»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lastRenderedPageBreak/>
              <w:t>27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К.И.Чуковский «</w:t>
            </w:r>
            <w:proofErr w:type="spellStart"/>
            <w:r w:rsidRPr="004557AD">
              <w:t>Федорино</w:t>
            </w:r>
            <w:proofErr w:type="spellEnd"/>
            <w:r w:rsidRPr="004557AD">
              <w:t xml:space="preserve"> горе».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28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Праздник «Хлеб всему голова»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29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Повар – профессия древняя.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30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Конкур поделок из соленого теста «Хлебопеки».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31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Оформление проекта « Хле</w:t>
            </w:r>
            <w:proofErr w:type="gramStart"/>
            <w:r w:rsidRPr="004557AD">
              <w:t>б-</w:t>
            </w:r>
            <w:proofErr w:type="gramEnd"/>
            <w:r w:rsidRPr="004557AD">
              <w:t xml:space="preserve"> всему голова»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32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Творческий отчет.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33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Интерактивная экскурсия в музей правильного питания. Из истории кухонной утвари.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4557AD" w:rsidTr="004557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34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Подведение итогов.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4557AD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4557AD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</w:tbl>
    <w:p w:rsidR="006B3722" w:rsidRDefault="006B3722" w:rsidP="00DD7A2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DD7A29" w:rsidRPr="00DD7A29" w:rsidRDefault="00DD7A29" w:rsidP="006B3722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D7A29">
        <w:rPr>
          <w:b/>
          <w:bCs/>
          <w:sz w:val="28"/>
          <w:szCs w:val="28"/>
        </w:rPr>
        <w:t>Предполагаемые результаты 3-го года обучения должны знать:</w:t>
      </w:r>
    </w:p>
    <w:p w:rsidR="00DD7A29" w:rsidRPr="00DD7A29" w:rsidRDefault="00DD7A29" w:rsidP="006B3722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при недостатке того или иного питательного вещества организм не может справляться с работой;</w:t>
      </w:r>
    </w:p>
    <w:p w:rsidR="00DD7A29" w:rsidRPr="00DD7A29" w:rsidRDefault="00DD7A29" w:rsidP="006B3722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основные отличия рациона питания в летний и зимний периоды;</w:t>
      </w:r>
    </w:p>
    <w:p w:rsidR="00DD7A29" w:rsidRPr="00DD7A29" w:rsidRDefault="00DD7A29" w:rsidP="006B3722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здоровье и внешность человека во многом зависит от него самого;</w:t>
      </w:r>
    </w:p>
    <w:p w:rsidR="00DD7A29" w:rsidRPr="00DD7A29" w:rsidRDefault="00DD7A29" w:rsidP="006B3722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условия хранения продуктов;</w:t>
      </w:r>
    </w:p>
    <w:p w:rsidR="00DD7A29" w:rsidRPr="00DD7A29" w:rsidRDefault="00DD7A29" w:rsidP="006B3722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правила сервировки стола;</w:t>
      </w:r>
    </w:p>
    <w:p w:rsidR="00DD7A29" w:rsidRPr="00DD7A29" w:rsidRDefault="00DD7A29" w:rsidP="006B3722">
      <w:pPr>
        <w:pStyle w:val="Default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важность употребления молочных продуктов.</w:t>
      </w:r>
    </w:p>
    <w:p w:rsidR="00DD7A29" w:rsidRPr="00DD7A29" w:rsidRDefault="00DD7A29" w:rsidP="006B372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После третьего года обучения ученики должны уметь:</w:t>
      </w:r>
    </w:p>
    <w:p w:rsidR="00DD7A29" w:rsidRPr="00DD7A29" w:rsidRDefault="00DD7A29" w:rsidP="006B3722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составлять меню;</w:t>
      </w:r>
    </w:p>
    <w:p w:rsidR="00DD7A29" w:rsidRPr="00DD7A29" w:rsidRDefault="00DD7A29" w:rsidP="006B3722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 xml:space="preserve">соблюдать правила техники безопасности при использовании кухонных принадлежностей и бытовых приборов; </w:t>
      </w:r>
    </w:p>
    <w:p w:rsidR="00DD7A29" w:rsidRPr="00DD7A29" w:rsidRDefault="00DD7A29" w:rsidP="006B3722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различать столовые приборы и столовую посуду, которая используется к завтраку, обеду.</w:t>
      </w:r>
    </w:p>
    <w:p w:rsidR="00DD7A29" w:rsidRPr="00DD7A29" w:rsidRDefault="00DD7A29" w:rsidP="00DD7A29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6B3722" w:rsidRDefault="006B3722">
      <w:pPr>
        <w:spacing w:after="200" w:line="276" w:lineRule="auto"/>
        <w:rPr>
          <w:rFonts w:eastAsia="Arial"/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DD7A29" w:rsidRPr="00DD7A29" w:rsidRDefault="00DD7A29" w:rsidP="006B372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D7A29">
        <w:rPr>
          <w:b/>
          <w:sz w:val="28"/>
          <w:szCs w:val="28"/>
        </w:rPr>
        <w:lastRenderedPageBreak/>
        <w:t>Календарно – тематическое планирование программы  « Разговор о правильном питании»</w:t>
      </w:r>
    </w:p>
    <w:p w:rsidR="00DD7A29" w:rsidRPr="00DD7A29" w:rsidRDefault="00DD7A29" w:rsidP="006B372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D7A29">
        <w:rPr>
          <w:b/>
          <w:sz w:val="28"/>
          <w:szCs w:val="28"/>
        </w:rPr>
        <w:t>4-й год обучения</w:t>
      </w:r>
    </w:p>
    <w:tbl>
      <w:tblPr>
        <w:tblW w:w="9474" w:type="dxa"/>
        <w:tblInd w:w="-10" w:type="dxa"/>
        <w:tblLayout w:type="fixed"/>
        <w:tblLook w:val="0000"/>
      </w:tblPr>
      <w:tblGrid>
        <w:gridCol w:w="827"/>
        <w:gridCol w:w="4961"/>
        <w:gridCol w:w="993"/>
        <w:gridCol w:w="1134"/>
        <w:gridCol w:w="1559"/>
      </w:tblGrid>
      <w:tr w:rsidR="00DD7A29" w:rsidRPr="006B3722" w:rsidTr="006B372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tabs>
                <w:tab w:val="left" w:pos="915"/>
              </w:tabs>
              <w:spacing w:line="360" w:lineRule="auto"/>
              <w:jc w:val="both"/>
              <w:rPr>
                <w:b/>
              </w:rPr>
            </w:pPr>
            <w:r w:rsidRPr="006B3722">
              <w:rPr>
                <w:b/>
              </w:rPr>
              <w:t>№</w:t>
            </w:r>
          </w:p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  <w:proofErr w:type="gramStart"/>
            <w:r w:rsidRPr="006B3722">
              <w:rPr>
                <w:b/>
              </w:rPr>
              <w:t>п</w:t>
            </w:r>
            <w:proofErr w:type="gramEnd"/>
            <w:r w:rsidRPr="006B3722">
              <w:rPr>
                <w:b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  <w:r w:rsidRPr="006B3722">
              <w:rPr>
                <w:b/>
              </w:rPr>
              <w:t>Наименование темы 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  <w:r w:rsidRPr="006B3722">
              <w:rPr>
                <w:b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  <w:r w:rsidRPr="006B3722">
              <w:rPr>
                <w:b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  <w:rPr>
                <w:b/>
              </w:rPr>
            </w:pPr>
            <w:r w:rsidRPr="006B3722">
              <w:rPr>
                <w:b/>
              </w:rPr>
              <w:t>Коррекция</w:t>
            </w:r>
          </w:p>
        </w:tc>
      </w:tr>
      <w:tr w:rsidR="00DD7A29" w:rsidRPr="006B3722" w:rsidTr="006B3722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Вводное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Какую пищу можно найти в лесу.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Правила поведения в лесу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Лекарственные растения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6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Игра – приготовить из рыбы.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Конкурсов рисунков» В подводном царстве»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6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Эстафета поваров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3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 xml:space="preserve">Конкурс половиц поговорок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18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Дары моря.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2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Интерактивная экскурсия в магазин морепродуктов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3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Оформление плаката «Обитатели моря»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Викторина «В гостях у Нептуна»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Меню из морепродуктов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6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Кулинарное путешествие по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6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Традиционные блюда нашего края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3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Практическая работа по составлению меню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6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Конкурс рисунков «Вкусный маршрут»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Мини-проект «Съедобная азбука».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6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Праздник Мы за чаем не скучаем»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47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20.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Что можно приготовить, если выбор продуктов ограничен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1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21.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Составление недельного меню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22.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Конкурс кулинарных рецептов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18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23.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Конкурс «На необитаемом острове»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2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24.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Как правильно вести себя за столом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3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25.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Практическая работа «Поделки из макарон».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6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26.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Изготовление книжки «Правила поведения за столом»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3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lastRenderedPageBreak/>
              <w:t>27.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Накрываем праздничный стол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28.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Накрываем праздничный стол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29.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Блюда из картошки.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30.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Этикет.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31.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Итоговый тест по курсу «Разговор о правильном питании».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33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32.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Праздник жителей города здоровья. Творческий отчет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2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33.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Викторина по изученным темам.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  <w:tr w:rsidR="00DD7A29" w:rsidRPr="006B3722" w:rsidTr="006B3722">
        <w:trPr>
          <w:trHeight w:val="41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34.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Подведение итогов.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  <w:r w:rsidRPr="006B3722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A29" w:rsidRPr="006B3722" w:rsidRDefault="00DD7A29" w:rsidP="00DD7A29">
            <w:pPr>
              <w:pStyle w:val="Default"/>
              <w:snapToGrid w:val="0"/>
              <w:spacing w:line="360" w:lineRule="auto"/>
              <w:jc w:val="both"/>
            </w:pPr>
          </w:p>
        </w:tc>
      </w:tr>
    </w:tbl>
    <w:p w:rsidR="00DD7A29" w:rsidRPr="00DD7A29" w:rsidRDefault="00DD7A29" w:rsidP="00DD7A2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DD7A29" w:rsidRPr="00DD7A29" w:rsidRDefault="00DD7A29" w:rsidP="006B3722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D7A29">
        <w:rPr>
          <w:b/>
          <w:bCs/>
          <w:sz w:val="28"/>
          <w:szCs w:val="28"/>
        </w:rPr>
        <w:t>Предполагаемые результаты четвёртого года обучения</w:t>
      </w:r>
    </w:p>
    <w:p w:rsidR="00DD7A29" w:rsidRPr="00DD7A29" w:rsidRDefault="00DD7A29" w:rsidP="006B372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Ученики должны знать:</w:t>
      </w:r>
    </w:p>
    <w:p w:rsidR="00DD7A29" w:rsidRPr="00DD7A29" w:rsidRDefault="00DD7A29" w:rsidP="006B3722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кулинарные традиции своего края;</w:t>
      </w:r>
    </w:p>
    <w:p w:rsidR="00DD7A29" w:rsidRPr="00DD7A29" w:rsidRDefault="00DD7A29" w:rsidP="006B3722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растения леса, которые можно использовать в пищу;</w:t>
      </w:r>
    </w:p>
    <w:p w:rsidR="00DD7A29" w:rsidRPr="00DD7A29" w:rsidRDefault="00DD7A29" w:rsidP="006B3722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необходимость использования разнообразных продуктов</w:t>
      </w:r>
      <w:r w:rsidR="006B3722">
        <w:rPr>
          <w:sz w:val="28"/>
          <w:szCs w:val="28"/>
        </w:rPr>
        <w:t>;</w:t>
      </w:r>
    </w:p>
    <w:p w:rsidR="00DD7A29" w:rsidRPr="00DD7A29" w:rsidRDefault="00DD7A29" w:rsidP="006B3722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пищевую ценность различных продуктов.</w:t>
      </w:r>
    </w:p>
    <w:p w:rsidR="00DD7A29" w:rsidRPr="00DD7A29" w:rsidRDefault="006B3722" w:rsidP="006B3722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D7A29" w:rsidRPr="00DD7A29">
        <w:rPr>
          <w:sz w:val="28"/>
          <w:szCs w:val="28"/>
        </w:rPr>
        <w:t>олжны уметь:</w:t>
      </w:r>
    </w:p>
    <w:p w:rsidR="00DD7A29" w:rsidRPr="00DD7A29" w:rsidRDefault="00DD7A29" w:rsidP="006B3722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приготовить блюдо,</w:t>
      </w:r>
      <w:r w:rsidR="006B3722">
        <w:rPr>
          <w:sz w:val="28"/>
          <w:szCs w:val="28"/>
        </w:rPr>
        <w:t xml:space="preserve"> если набор продуктов ограничен;</w:t>
      </w:r>
    </w:p>
    <w:p w:rsidR="00DD7A29" w:rsidRPr="00DD7A29" w:rsidRDefault="00DD7A29" w:rsidP="006B3722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 xml:space="preserve">выбирать из набора продуктов наиболее </w:t>
      </w:r>
      <w:proofErr w:type="gramStart"/>
      <w:r w:rsidRPr="00DD7A29">
        <w:rPr>
          <w:sz w:val="28"/>
          <w:szCs w:val="28"/>
        </w:rPr>
        <w:t>полезные</w:t>
      </w:r>
      <w:proofErr w:type="gramEnd"/>
      <w:r w:rsidRPr="00DD7A29">
        <w:rPr>
          <w:sz w:val="28"/>
          <w:szCs w:val="28"/>
        </w:rPr>
        <w:t xml:space="preserve"> для организма;</w:t>
      </w:r>
    </w:p>
    <w:p w:rsidR="00DD7A29" w:rsidRPr="00DD7A29" w:rsidRDefault="00DD7A29" w:rsidP="006B3722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DD7A29">
        <w:rPr>
          <w:sz w:val="28"/>
          <w:szCs w:val="28"/>
        </w:rPr>
        <w:t>накрывать праздничный стол.</w:t>
      </w:r>
    </w:p>
    <w:p w:rsidR="00DD7A29" w:rsidRPr="00DD7A29" w:rsidRDefault="00DD7A29" w:rsidP="00DD7A29">
      <w:pPr>
        <w:spacing w:line="360" w:lineRule="auto"/>
        <w:jc w:val="both"/>
        <w:rPr>
          <w:b/>
          <w:sz w:val="28"/>
          <w:szCs w:val="28"/>
        </w:rPr>
      </w:pPr>
    </w:p>
    <w:p w:rsidR="006B3722" w:rsidRDefault="006B372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7A29" w:rsidRPr="00DD7A29" w:rsidRDefault="00DD7A29" w:rsidP="00DD7A29">
      <w:pPr>
        <w:spacing w:line="360" w:lineRule="auto"/>
        <w:ind w:firstLine="540"/>
        <w:jc w:val="both"/>
        <w:rPr>
          <w:sz w:val="28"/>
          <w:szCs w:val="28"/>
        </w:rPr>
      </w:pPr>
      <w:r w:rsidRPr="00DD7A29">
        <w:rPr>
          <w:sz w:val="28"/>
          <w:szCs w:val="28"/>
        </w:rPr>
        <w:lastRenderedPageBreak/>
        <w:t xml:space="preserve">В начальной школе у учащихся начинают формироваться познавательные интересы, познавательная мотивация. В этом возрасте у большинства школьников выражен интерес к изучению природы, человеческих взаимоотношений, поэтому изучение курса «Разговор о правильном питании», насыщенного сведениями о живой и неживой природе, организме человека, различных сторонах общественной жизни, должно стимулировать формирование устойчивого познавательного интереса, его дальнейшее развитие. Этому в значительной мере способствует </w:t>
      </w:r>
      <w:proofErr w:type="spellStart"/>
      <w:r w:rsidRPr="00DD7A29">
        <w:rPr>
          <w:sz w:val="28"/>
          <w:szCs w:val="28"/>
        </w:rPr>
        <w:t>деятельностный</w:t>
      </w:r>
      <w:proofErr w:type="spellEnd"/>
      <w:r w:rsidRPr="00DD7A29">
        <w:rPr>
          <w:sz w:val="28"/>
          <w:szCs w:val="28"/>
        </w:rPr>
        <w:t xml:space="preserve">, практико-ориентированный характер содержания программы  «Разговор о правильном питании», а также использование в ходе его изучения разнообразных средств обучения. К ним </w:t>
      </w:r>
      <w:proofErr w:type="gramStart"/>
      <w:r w:rsidRPr="00DD7A29">
        <w:rPr>
          <w:sz w:val="28"/>
          <w:szCs w:val="28"/>
        </w:rPr>
        <w:t>относится</w:t>
      </w:r>
      <w:proofErr w:type="gramEnd"/>
      <w:r w:rsidRPr="00DD7A29">
        <w:rPr>
          <w:sz w:val="28"/>
          <w:szCs w:val="28"/>
        </w:rPr>
        <w:t xml:space="preserve"> прежде всего </w:t>
      </w:r>
      <w:r w:rsidRPr="00DD7A29">
        <w:rPr>
          <w:i/>
          <w:sz w:val="28"/>
          <w:szCs w:val="28"/>
        </w:rPr>
        <w:t>набор энциклопедий для младших школьников</w:t>
      </w:r>
      <w:r w:rsidRPr="00DD7A29">
        <w:rPr>
          <w:sz w:val="28"/>
          <w:szCs w:val="28"/>
        </w:rPr>
        <w:t>, позволяющий организовать поиск интересующей детей информации.</w:t>
      </w:r>
    </w:p>
    <w:p w:rsidR="00DD7A29" w:rsidRPr="00DD7A29" w:rsidRDefault="00DD7A29" w:rsidP="00DD7A29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DD7A29" w:rsidRPr="00DD7A29" w:rsidRDefault="00DD7A29" w:rsidP="00DD7A29">
      <w:pPr>
        <w:spacing w:line="360" w:lineRule="auto"/>
        <w:jc w:val="both"/>
        <w:rPr>
          <w:b/>
          <w:sz w:val="28"/>
          <w:szCs w:val="28"/>
        </w:rPr>
      </w:pPr>
    </w:p>
    <w:p w:rsidR="00DD7A29" w:rsidRPr="00DD7A29" w:rsidRDefault="00DD7A29" w:rsidP="00DD7A29">
      <w:pPr>
        <w:spacing w:line="360" w:lineRule="auto"/>
        <w:jc w:val="both"/>
        <w:rPr>
          <w:b/>
          <w:sz w:val="28"/>
          <w:szCs w:val="28"/>
        </w:rPr>
      </w:pPr>
    </w:p>
    <w:p w:rsidR="00DD7A29" w:rsidRPr="00DD7A29" w:rsidRDefault="00DD7A29" w:rsidP="00DD7A29">
      <w:pPr>
        <w:spacing w:line="360" w:lineRule="auto"/>
        <w:jc w:val="both"/>
        <w:rPr>
          <w:b/>
          <w:sz w:val="28"/>
          <w:szCs w:val="28"/>
        </w:rPr>
      </w:pPr>
    </w:p>
    <w:p w:rsidR="00DD7A29" w:rsidRPr="00DD7A29" w:rsidRDefault="00DD7A29" w:rsidP="00DD7A29">
      <w:pPr>
        <w:spacing w:line="360" w:lineRule="auto"/>
        <w:jc w:val="both"/>
        <w:rPr>
          <w:color w:val="222222"/>
          <w:sz w:val="28"/>
          <w:szCs w:val="28"/>
        </w:rPr>
      </w:pPr>
      <w:r w:rsidRPr="00DD7A29">
        <w:rPr>
          <w:sz w:val="28"/>
          <w:szCs w:val="28"/>
        </w:rPr>
        <w:t xml:space="preserve"> </w:t>
      </w:r>
    </w:p>
    <w:p w:rsidR="00E662A2" w:rsidRPr="00DD7A29" w:rsidRDefault="00E662A2" w:rsidP="00DD7A29">
      <w:pPr>
        <w:spacing w:line="360" w:lineRule="auto"/>
        <w:jc w:val="both"/>
        <w:rPr>
          <w:sz w:val="28"/>
          <w:szCs w:val="28"/>
        </w:rPr>
      </w:pPr>
    </w:p>
    <w:sectPr w:rsidR="00E662A2" w:rsidRPr="00DD7A29" w:rsidSect="001743D8">
      <w:footerReference w:type="default" r:id="rId7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2F" w:rsidRDefault="0036292F" w:rsidP="00FB6AC9">
      <w:r>
        <w:separator/>
      </w:r>
    </w:p>
  </w:endnote>
  <w:endnote w:type="continuationSeparator" w:id="0">
    <w:p w:rsidR="0036292F" w:rsidRDefault="0036292F" w:rsidP="00FB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2084399"/>
      <w:docPartObj>
        <w:docPartGallery w:val="Page Numbers (Bottom of Page)"/>
        <w:docPartUnique/>
      </w:docPartObj>
    </w:sdtPr>
    <w:sdtContent>
      <w:p w:rsidR="0036292F" w:rsidRDefault="0036292F" w:rsidP="00FB6AC9">
        <w:pPr>
          <w:pStyle w:val="a9"/>
          <w:jc w:val="center"/>
        </w:pPr>
        <w:fldSimple w:instr="PAGE   \* MERGEFORMAT">
          <w:r w:rsidR="00EA52F4">
            <w:rPr>
              <w:noProof/>
            </w:rPr>
            <w:t>13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2F" w:rsidRDefault="0036292F" w:rsidP="00FB6AC9">
      <w:r>
        <w:separator/>
      </w:r>
    </w:p>
  </w:footnote>
  <w:footnote w:type="continuationSeparator" w:id="0">
    <w:p w:rsidR="0036292F" w:rsidRDefault="0036292F" w:rsidP="00FB6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A655D"/>
    <w:multiLevelType w:val="hybridMultilevel"/>
    <w:tmpl w:val="E86E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C6E03"/>
    <w:multiLevelType w:val="hybridMultilevel"/>
    <w:tmpl w:val="5AA4C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54229"/>
    <w:multiLevelType w:val="hybridMultilevel"/>
    <w:tmpl w:val="BCAA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02BC9"/>
    <w:multiLevelType w:val="multilevel"/>
    <w:tmpl w:val="F0A2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A7744"/>
    <w:multiLevelType w:val="hybridMultilevel"/>
    <w:tmpl w:val="62CCA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A6520"/>
    <w:multiLevelType w:val="multilevel"/>
    <w:tmpl w:val="26FA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8D33CB"/>
    <w:multiLevelType w:val="hybridMultilevel"/>
    <w:tmpl w:val="81C01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C770C5"/>
    <w:multiLevelType w:val="hybridMultilevel"/>
    <w:tmpl w:val="1ABA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22577"/>
    <w:multiLevelType w:val="hybridMultilevel"/>
    <w:tmpl w:val="F53E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92ECB"/>
    <w:multiLevelType w:val="hybridMultilevel"/>
    <w:tmpl w:val="B32A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5344D"/>
    <w:multiLevelType w:val="hybridMultilevel"/>
    <w:tmpl w:val="4CD642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4675DDB"/>
    <w:multiLevelType w:val="hybridMultilevel"/>
    <w:tmpl w:val="E362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720EB"/>
    <w:multiLevelType w:val="multilevel"/>
    <w:tmpl w:val="034A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205058"/>
    <w:multiLevelType w:val="hybridMultilevel"/>
    <w:tmpl w:val="FD72BD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5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11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  <w:num w:numId="15">
    <w:abstractNumId w:val="5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033"/>
    <w:rsid w:val="000F68F2"/>
    <w:rsid w:val="001743D8"/>
    <w:rsid w:val="0036292F"/>
    <w:rsid w:val="004557AD"/>
    <w:rsid w:val="006B3722"/>
    <w:rsid w:val="00A01A96"/>
    <w:rsid w:val="00C14494"/>
    <w:rsid w:val="00CA4570"/>
    <w:rsid w:val="00D22033"/>
    <w:rsid w:val="00DD7A29"/>
    <w:rsid w:val="00E25C04"/>
    <w:rsid w:val="00E662A2"/>
    <w:rsid w:val="00EA52F4"/>
    <w:rsid w:val="00EC14A7"/>
    <w:rsid w:val="00FB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7A29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D7A29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paragraph" w:styleId="a3">
    <w:name w:val="No Spacing"/>
    <w:qFormat/>
    <w:rsid w:val="00DD7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4">
    <w:name w:val="List Paragraph"/>
    <w:basedOn w:val="a"/>
    <w:uiPriority w:val="34"/>
    <w:qFormat/>
    <w:rsid w:val="00DD7A29"/>
    <w:pPr>
      <w:widowControl w:val="0"/>
      <w:autoSpaceDE w:val="0"/>
      <w:autoSpaceDN w:val="0"/>
      <w:adjustRightInd w:val="0"/>
      <w:ind w:left="708"/>
    </w:pPr>
    <w:rPr>
      <w:rFonts w:eastAsia="MS Mincho"/>
      <w:sz w:val="20"/>
      <w:szCs w:val="20"/>
      <w:lang w:eastAsia="ja-JP"/>
    </w:rPr>
  </w:style>
  <w:style w:type="paragraph" w:customStyle="1" w:styleId="3">
    <w:name w:val="Заголовок 3+"/>
    <w:basedOn w:val="a"/>
    <w:rsid w:val="00DD7A2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5">
    <w:name w:val="Normal (Web)"/>
    <w:basedOn w:val="a"/>
    <w:uiPriority w:val="99"/>
    <w:rsid w:val="00DD7A29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6">
    <w:name w:val="Emphasis"/>
    <w:qFormat/>
    <w:rsid w:val="00DD7A29"/>
    <w:rPr>
      <w:i/>
      <w:iCs/>
    </w:rPr>
  </w:style>
  <w:style w:type="paragraph" w:customStyle="1" w:styleId="Default">
    <w:name w:val="Default"/>
    <w:rsid w:val="00DD7A2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FB6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6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6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6A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7A29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D7A29"/>
    <w:rPr>
      <w:rFonts w:ascii="Calibri" w:eastAsia="Times New Roman" w:hAnsi="Calibri" w:cs="Times New Roman"/>
      <w:b/>
      <w:bCs/>
      <w:i/>
      <w:iCs/>
      <w:sz w:val="26"/>
      <w:szCs w:val="26"/>
      <w:lang w:val="x-none" w:eastAsia="ja-JP"/>
    </w:rPr>
  </w:style>
  <w:style w:type="paragraph" w:styleId="a3">
    <w:name w:val="No Spacing"/>
    <w:qFormat/>
    <w:rsid w:val="00DD7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4">
    <w:name w:val="List Paragraph"/>
    <w:basedOn w:val="a"/>
    <w:uiPriority w:val="34"/>
    <w:qFormat/>
    <w:rsid w:val="00DD7A29"/>
    <w:pPr>
      <w:widowControl w:val="0"/>
      <w:autoSpaceDE w:val="0"/>
      <w:autoSpaceDN w:val="0"/>
      <w:adjustRightInd w:val="0"/>
      <w:ind w:left="708"/>
    </w:pPr>
    <w:rPr>
      <w:rFonts w:eastAsia="MS Mincho"/>
      <w:sz w:val="20"/>
      <w:szCs w:val="20"/>
      <w:lang w:eastAsia="ja-JP"/>
    </w:rPr>
  </w:style>
  <w:style w:type="paragraph" w:customStyle="1" w:styleId="3">
    <w:name w:val="Заголовок 3+"/>
    <w:basedOn w:val="a"/>
    <w:rsid w:val="00DD7A2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5">
    <w:name w:val="Normal (Web)"/>
    <w:basedOn w:val="a"/>
    <w:uiPriority w:val="99"/>
    <w:rsid w:val="00DD7A29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6">
    <w:name w:val="Emphasis"/>
    <w:qFormat/>
    <w:rsid w:val="00DD7A29"/>
    <w:rPr>
      <w:i/>
      <w:iCs/>
    </w:rPr>
  </w:style>
  <w:style w:type="paragraph" w:customStyle="1" w:styleId="Default">
    <w:name w:val="Default"/>
    <w:rsid w:val="00DD7A2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FB6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6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6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6A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</cp:revision>
  <dcterms:created xsi:type="dcterms:W3CDTF">2019-10-23T07:20:00Z</dcterms:created>
  <dcterms:modified xsi:type="dcterms:W3CDTF">2019-10-26T11:41:00Z</dcterms:modified>
</cp:coreProperties>
</file>